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07927" w14:textId="7D5D26F7" w:rsidR="008739B1" w:rsidRDefault="00983F9D" w:rsidP="00983F9D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4472C4"/>
        </w:rPr>
      </w:pPr>
      <w:r>
        <w:rPr>
          <w:rStyle w:val="normaltextrun"/>
          <w:rFonts w:ascii="Amnesty Trade Gothic" w:hAnsi="Amnesty Trade Gothic"/>
          <w:color w:val="4472C4"/>
        </w:rPr>
        <w:t>&lt;case&gt;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44A39A" w14:textId="58ECF3C4" w:rsidR="00FA36FD" w:rsidRDefault="00FA36FD" w:rsidP="00983F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782692" w14:textId="77777777" w:rsidR="008739B1" w:rsidRPr="00B052EC" w:rsidRDefault="00E4296B" w:rsidP="3DB51228">
      <w:pPr>
        <w:rPr>
          <w:rStyle w:val="normaltextrun"/>
          <w:rFonts w:eastAsia="SimSun" w:cs="Segoe UI"/>
          <w:color w:val="auto"/>
          <w:sz w:val="24"/>
          <w:lang/>
        </w:rPr>
      </w:pPr>
      <w:r>
        <w:rPr>
          <w:rStyle w:val="normaltextrun"/>
          <w:rFonts/>
          <w:b/>
          <w:color w:val="auto"/>
          <w:sz w:val="24"/>
        </w:rPr>
        <w:t>Joanah Mamombe, Cecillia Chimbiri y Netsai Marova – ZIMBABUE</w:t>
      </w:r>
    </w:p>
    <w:p w14:paraId="5DDFBEB0" w14:textId="69002050" w:rsidR="008739B1" w:rsidRPr="00996989" w:rsidRDefault="00996989" w:rsidP="00996989">
      <w:pPr>
        <w:spacing w:line="276" w:lineRule="auto"/>
        <w:rPr>
          <w:rStyle w:val="normaltextrun"/>
          <w:rFonts w:eastAsia="SimSun" w:cs="Segoe UI"/>
          <w:color w:val="4472C4"/>
          <w:sz w:val="24"/>
          <w:lang/>
        </w:rPr>
      </w:pPr>
      <w:r>
        <w:rPr>
          <w:rStyle w:val="normaltextrun"/>
          <w:rFonts/>
          <w:color w:val="4472C4"/>
          <w:sz w:val="24"/>
        </w:rPr>
        <w:t>&lt;address&gt;</w:t>
      </w:r>
    </w:p>
    <w:p w14:paraId="5D64547E" w14:textId="77777777" w:rsidR="008739B1" w:rsidRDefault="005404DB" w:rsidP="3DB51228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  <w:u w:val="single"/>
        </w:rPr>
        <w:t>PRESIDENTE DE LA REPÚBLICA DE ZIMBABUE</w:t>
      </w:r>
      <w:r>
        <w:br/>
      </w:r>
      <w:r>
        <w:rPr>
          <w:rStyle w:val="normaltextrun"/>
          <w:rFonts/>
          <w:color w:val="auto"/>
          <w:sz w:val="24"/>
          <w:shd w:val="clear" w:color="auto" w:fill="F0F0F0"/>
        </w:rPr>
        <w:t>PRESIDENT OF THE REPUBLIC OF ZIMBABWE</w:t>
      </w:r>
    </w:p>
    <w:p w14:paraId="3EF1E7CB" w14:textId="77777777" w:rsidR="008739B1" w:rsidRDefault="005404DB" w:rsidP="3DB51228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OFFICE OF THE PRESIDENT</w:t>
      </w:r>
    </w:p>
    <w:p w14:paraId="3F6260E5" w14:textId="77777777" w:rsidR="008739B1" w:rsidRDefault="005404DB" w:rsidP="3DB51228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MUNHUMUTAPA BUILDING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CA64F1" w14:textId="77777777" w:rsidR="008739B1" w:rsidRDefault="008739B1" w:rsidP="3DB51228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</w:p>
    <w:p w14:paraId="1056DE85" w14:textId="77777777" w:rsidR="008739B1" w:rsidRPr="008739B1" w:rsidRDefault="005404DB" w:rsidP="3DB51228">
      <w:pPr>
        <w:rPr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SAMORA MACHEL AVENUE</w:t>
      </w:r>
    </w:p>
    <w:p w14:paraId="68E30770" w14:textId="77777777" w:rsidR="008739B1" w:rsidRPr="008739B1" w:rsidRDefault="005404DB" w:rsidP="3DB51228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P. BAG 7700</w:t>
      </w:r>
    </w:p>
    <w:p w14:paraId="0DCBFE25" w14:textId="77777777" w:rsidR="008739B1" w:rsidRDefault="005404DB" w:rsidP="3DB51228">
      <w:r>
        <w:rPr>
          <w:rStyle w:val="normaltextrun"/>
          <w:rFonts/>
          <w:color w:val="auto"/>
          <w:sz w:val="24"/>
          <w:shd w:val="clear" w:color="auto" w:fill="F0F0F0"/>
        </w:rPr>
        <w:t>CAUSEWAY</w:t>
      </w:r>
    </w:p>
    <w:p w14:paraId="18617549" w14:textId="77777777" w:rsidR="008739B1" w:rsidRDefault="005404DB" w:rsidP="3DB51228">
      <w:r>
        <w:rPr>
          <w:rStyle w:val="normaltextrun"/>
          <w:rFonts/>
          <w:color w:val="auto"/>
          <w:sz w:val="24"/>
          <w:shd w:val="clear" w:color="auto" w:fill="F0F0F0"/>
        </w:rPr>
        <w:t>HARARE</w:t>
      </w:r>
    </w:p>
    <w:p w14:paraId="284509F6" w14:textId="65E18969" w:rsidR="00983F9D" w:rsidRPr="006E2B9C" w:rsidRDefault="005404DB" w:rsidP="3DB51228">
      <w:pPr>
        <w:rPr>
          <w:rStyle w:val="normaltextrun"/>
          <w:rFonts w:eastAsia="SimSun"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ZIMBABUE</w:t>
      </w:r>
    </w:p>
    <w:p w14:paraId="54EDE288" w14:textId="77777777" w:rsidR="00996989" w:rsidRPr="00996989" w:rsidRDefault="00996989" w:rsidP="0099698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SimSun"/>
          <w:color w:val="4472C4" w:themeColor="accent1"/>
        </w:rPr>
      </w:pPr>
      <w:r>
        <w:rPr>
          <w:rStyle w:val="normaltextrun"/>
          <w:rFonts w:ascii="Amnesty Trade Gothic" w:hAnsi="Amnesty Trade Gothic"/>
          <w:color w:val="4472C4" w:themeColor="accent1"/>
        </w:rPr>
        <w:t>&lt;salutation&gt;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4288B0" w14:textId="026C812A" w:rsidR="00FA5468" w:rsidRDefault="00FA5468" w:rsidP="00983F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36FA821D" w14:textId="77777777" w:rsidR="008739B1" w:rsidRDefault="00983F9D" w:rsidP="00983F9D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Excelencia: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B3148E" w14:textId="0891905B" w:rsidR="008739B1" w:rsidRDefault="008739B1" w:rsidP="00983F9D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</w:p>
    <w:p w14:paraId="7D50101A" w14:textId="77777777" w:rsidR="00B052EC" w:rsidRPr="00996989" w:rsidRDefault="00B052EC" w:rsidP="00B052EC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4472C4" w:themeColor="accent1"/>
        </w:rPr>
      </w:pPr>
      <w:r>
        <w:rPr>
          <w:rStyle w:val="normaltextrun"/>
          <w:rFonts w:ascii="Amnesty Trade Gothic" w:hAnsi="Amnesty Trade Gothic"/>
          <w:color w:val="4472C4" w:themeColor="accent1"/>
        </w:rPr>
        <w:t>&lt;body text 100 words max&gt;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5BA183" w14:textId="77777777" w:rsidR="00B052EC" w:rsidRDefault="00B052EC" w:rsidP="00983F9D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</w:p>
    <w:p w14:paraId="25457879" w14:textId="5525DA0B" w:rsidR="00983F9D" w:rsidRDefault="00983F9D" w:rsidP="30CD0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Le pido que se retiren de forma inmediata e incondicional todos los cargos contra Joanah Mamombe, Cecillia Chimbiri y Netsai Marova, acusadas únicamente por el ejercicio pacífico de sus derechos a la libertad de expresión y de reunión pacífica.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2B88C7" w14:textId="77777777" w:rsidR="000A460A" w:rsidRDefault="000A460A" w:rsidP="000A4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62457907" w14:textId="2874EC32" w:rsidR="008739B1" w:rsidRDefault="30CD005A" w:rsidP="30CD0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 xml:space="preserve">Cecillia, Joanah y Netsai fueron detenidas arbitrariamente tras una manifestación en Harare, conducidas a una comisaría de policía y llevadas a la fuerza a las afueras de la ciudad, a un lugar donde fueron golpeadas y agredidas sexualmente. </w:t>
      </w:r>
      <w:r>
        <w:rPr>
          <w:rStyle w:val="normaltextrun"/>
          <w:rFonts w:ascii="Amnesty Trade Gothic" w:hAnsi="Amnesty Trade Gothic"/>
        </w:rPr>
        <w:t xml:space="preserve">Estando aún hospitalizadas fueron acusadas de delitos relacionados con la protesta y, posteriormente, de fingir su terrible experiencia. </w:t>
      </w:r>
      <w:r>
        <w:rPr>
          <w:rStyle w:val="normaltextrun"/>
          <w:rFonts w:ascii="Amnesty Trade Gothic" w:hAnsi="Amnesty Trade Gothic"/>
        </w:rPr>
        <w:t>Hasta el momento no se ha procesado a nadie por estos hechos.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EE6631" w14:textId="44288A11" w:rsidR="00926230" w:rsidRDefault="00926230" w:rsidP="000A4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3BD091E2" w14:textId="0386BCC5" w:rsidR="008739B1" w:rsidRDefault="30CD005A" w:rsidP="30CD0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Cecillia, Joanah y Netsai no han dejado de sufrir hostigamiento desde que fueron detenidas y deben recibir protección.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795B20" w14:textId="77777777" w:rsidR="008739B1" w:rsidRDefault="008739B1" w:rsidP="00983F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4E718B6B" w14:textId="77777777" w:rsidR="008739B1" w:rsidRDefault="00983F9D" w:rsidP="00983F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Atentamente,</w:t>
      </w:r>
      <w:r>
        <w:rPr>
          <w:rStyle w:val="normaltextrun"/>
          <w:rFonts w:ascii="Amnesty Trade Gothic" w:eastAsia="SimSun" w:hAnsi="Amnesty Trade Gothic" w:cs="Segoe UI"/>
        </w:rPr>
        <w:br/>
      </w:r>
      <w:r>
        <w:rPr>
          <w:rStyle w:val="normaltextrun"/>
          <w:rFonts w:ascii="Amnesty Trade Gothic" w:hAnsi="Amnesty Trade Gothic"/>
        </w:rPr>
        <w:t>[NOMBRE]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FE71BE" w14:textId="77777777" w:rsidR="008739B1" w:rsidRDefault="008739B1" w:rsidP="00983F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9E261D" w14:textId="77777777" w:rsidR="00983F9D" w:rsidRPr="000A460A" w:rsidRDefault="00983F9D" w:rsidP="000A4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29088B" w14:textId="77777777" w:rsidR="00A85B7F" w:rsidRPr="000A460A" w:rsidRDefault="00A85B7F" w:rsidP="000A4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5B7F" w:rsidRPr="000A460A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5688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9E7B" w16cex:dateUtc="2022-07-26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688B4" w16cid:durableId="268A9E7B"/>
</w16cid:commentsId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06F1FE6A" w14:textId="77777777" w:rsidR="008C56DE" w:rsidRDefault="008C56DE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4EEBDEBB" w14:textId="77777777" w:rsidR="008C56DE" w:rsidRDefault="008C56DE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77398673" w14:textId="77777777" w:rsidR="008C56DE" w:rsidRDefault="008C56DE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7BE363B9" w14:textId="77777777" w:rsidR="008C56DE" w:rsidRDefault="008C56DE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England">
    <w15:presenceInfo w15:providerId="AD" w15:userId="S::emily.england@amnesty.org::82901077-b052-4edc-9649-35818295a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D"/>
    <w:rsid w:val="0000500A"/>
    <w:rsid w:val="00013F07"/>
    <w:rsid w:val="00022540"/>
    <w:rsid w:val="00025B55"/>
    <w:rsid w:val="000260BC"/>
    <w:rsid w:val="00032461"/>
    <w:rsid w:val="00062A30"/>
    <w:rsid w:val="00092096"/>
    <w:rsid w:val="000A1AB5"/>
    <w:rsid w:val="000A460A"/>
    <w:rsid w:val="000B0E17"/>
    <w:rsid w:val="000B28F3"/>
    <w:rsid w:val="000C6C1C"/>
    <w:rsid w:val="000D1D9A"/>
    <w:rsid w:val="000F0007"/>
    <w:rsid w:val="001011BA"/>
    <w:rsid w:val="001151EC"/>
    <w:rsid w:val="0011579A"/>
    <w:rsid w:val="00121488"/>
    <w:rsid w:val="00162298"/>
    <w:rsid w:val="00171FAA"/>
    <w:rsid w:val="00172DF4"/>
    <w:rsid w:val="00180B32"/>
    <w:rsid w:val="001A0845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B59F9"/>
    <w:rsid w:val="002C37B4"/>
    <w:rsid w:val="003070EF"/>
    <w:rsid w:val="00315CAB"/>
    <w:rsid w:val="0034186D"/>
    <w:rsid w:val="003521FA"/>
    <w:rsid w:val="0035327E"/>
    <w:rsid w:val="003B4588"/>
    <w:rsid w:val="003E0EDA"/>
    <w:rsid w:val="003E781B"/>
    <w:rsid w:val="004027CF"/>
    <w:rsid w:val="00447481"/>
    <w:rsid w:val="00464128"/>
    <w:rsid w:val="0047076A"/>
    <w:rsid w:val="00470A72"/>
    <w:rsid w:val="004834C7"/>
    <w:rsid w:val="004A2E46"/>
    <w:rsid w:val="004B1B46"/>
    <w:rsid w:val="004B7A6C"/>
    <w:rsid w:val="004C0661"/>
    <w:rsid w:val="004D2BAF"/>
    <w:rsid w:val="004E169F"/>
    <w:rsid w:val="004F0931"/>
    <w:rsid w:val="0050133F"/>
    <w:rsid w:val="0051444C"/>
    <w:rsid w:val="0052511E"/>
    <w:rsid w:val="005260B6"/>
    <w:rsid w:val="00533EE6"/>
    <w:rsid w:val="00535B1B"/>
    <w:rsid w:val="005404D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058D"/>
    <w:rsid w:val="005E53B9"/>
    <w:rsid w:val="005E5D20"/>
    <w:rsid w:val="005E7207"/>
    <w:rsid w:val="005E7E65"/>
    <w:rsid w:val="005F3606"/>
    <w:rsid w:val="00602F51"/>
    <w:rsid w:val="00640D32"/>
    <w:rsid w:val="006419E2"/>
    <w:rsid w:val="0066172F"/>
    <w:rsid w:val="00670965"/>
    <w:rsid w:val="006768BF"/>
    <w:rsid w:val="00691C2A"/>
    <w:rsid w:val="00695D97"/>
    <w:rsid w:val="006B1EBF"/>
    <w:rsid w:val="006B2B70"/>
    <w:rsid w:val="006C16CE"/>
    <w:rsid w:val="006E2B9C"/>
    <w:rsid w:val="00723001"/>
    <w:rsid w:val="00726498"/>
    <w:rsid w:val="00727A99"/>
    <w:rsid w:val="007321BD"/>
    <w:rsid w:val="0077060D"/>
    <w:rsid w:val="0077125B"/>
    <w:rsid w:val="00771940"/>
    <w:rsid w:val="0078045D"/>
    <w:rsid w:val="00782CE8"/>
    <w:rsid w:val="00785484"/>
    <w:rsid w:val="00786F3A"/>
    <w:rsid w:val="007C7F1F"/>
    <w:rsid w:val="007E0910"/>
    <w:rsid w:val="007E7456"/>
    <w:rsid w:val="0080103C"/>
    <w:rsid w:val="00825AD8"/>
    <w:rsid w:val="00826312"/>
    <w:rsid w:val="0083644D"/>
    <w:rsid w:val="008446CE"/>
    <w:rsid w:val="00844A14"/>
    <w:rsid w:val="0086333C"/>
    <w:rsid w:val="00865824"/>
    <w:rsid w:val="008739B1"/>
    <w:rsid w:val="008B584E"/>
    <w:rsid w:val="008B7CE0"/>
    <w:rsid w:val="008C56DE"/>
    <w:rsid w:val="00926230"/>
    <w:rsid w:val="00932831"/>
    <w:rsid w:val="00947A19"/>
    <w:rsid w:val="009624C7"/>
    <w:rsid w:val="00982544"/>
    <w:rsid w:val="00983F9D"/>
    <w:rsid w:val="00994523"/>
    <w:rsid w:val="00996989"/>
    <w:rsid w:val="009B4991"/>
    <w:rsid w:val="00A06B14"/>
    <w:rsid w:val="00A2699E"/>
    <w:rsid w:val="00A2700E"/>
    <w:rsid w:val="00A437F8"/>
    <w:rsid w:val="00A62A67"/>
    <w:rsid w:val="00A65A98"/>
    <w:rsid w:val="00A75017"/>
    <w:rsid w:val="00A8372D"/>
    <w:rsid w:val="00A85B7F"/>
    <w:rsid w:val="00A96E32"/>
    <w:rsid w:val="00AA189C"/>
    <w:rsid w:val="00AF28E2"/>
    <w:rsid w:val="00B052EC"/>
    <w:rsid w:val="00B072A2"/>
    <w:rsid w:val="00B271D5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21550"/>
    <w:rsid w:val="00C46C22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B0005"/>
    <w:rsid w:val="00DE6FAC"/>
    <w:rsid w:val="00DF0354"/>
    <w:rsid w:val="00E052FB"/>
    <w:rsid w:val="00E1436F"/>
    <w:rsid w:val="00E25D16"/>
    <w:rsid w:val="00E319FE"/>
    <w:rsid w:val="00E42145"/>
    <w:rsid w:val="00E4296B"/>
    <w:rsid w:val="00E4789E"/>
    <w:rsid w:val="00E47C2B"/>
    <w:rsid w:val="00E5133E"/>
    <w:rsid w:val="00E5778C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17B9D"/>
    <w:rsid w:val="00F32CD8"/>
    <w:rsid w:val="00F455D2"/>
    <w:rsid w:val="00F46AAC"/>
    <w:rsid w:val="00F528DB"/>
    <w:rsid w:val="00F752A3"/>
    <w:rsid w:val="00F7684B"/>
    <w:rsid w:val="00F85AF9"/>
    <w:rsid w:val="00F86786"/>
    <w:rsid w:val="00FA36FD"/>
    <w:rsid w:val="00FA5468"/>
    <w:rsid w:val="00FB0C6B"/>
    <w:rsid w:val="00FD5BBC"/>
    <w:rsid w:val="00FF0498"/>
    <w:rsid w:val="00FF2A19"/>
    <w:rsid w:val="0562F468"/>
    <w:rsid w:val="0A764D01"/>
    <w:rsid w:val="1EE3A312"/>
    <w:rsid w:val="21D64CE5"/>
    <w:rsid w:val="2CE89A76"/>
    <w:rsid w:val="30CD005A"/>
    <w:rsid w:val="361EC4D0"/>
    <w:rsid w:val="3643A2F6"/>
    <w:rsid w:val="37D01633"/>
    <w:rsid w:val="3BC70F0D"/>
    <w:rsid w:val="3DB51228"/>
    <w:rsid w:val="4375E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E197C"/>
  <w15:docId w15:val="{89E5CDD5-0B7F-4F88-965C-653F4C59D4B0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  <w:rsid w:val="00983F9D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1">
    <w:name w:val="heading 1"/>
    <w:basedOn w:val="Normal"/>
    <w:next w:val="Normal"/>
    <w:link w:val="Ttulo1C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2">
    <w:name w:val="heading 2"/>
    <w:basedOn w:val="Normal"/>
    <w:next w:val="Normal"/>
    <w:link w:val="Ttulo2C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3">
    <w:name w:val="heading 3"/>
    <w:basedOn w:val="Normal"/>
    <w:next w:val="Normal"/>
    <w:link w:val="Ttulo3C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4">
    <w:name w:val="heading 4"/>
    <w:basedOn w:val="Normal"/>
    <w:next w:val="Normal"/>
    <w:link w:val="Ttulo4Car"/>
    <w:qFormat/>
    <w:rsid w:val="005C3139"/>
    <w:pPr>
      <w:numPr>
        <w:ilvl w:val="3"/>
        <w:numId w:val="1"/>
      </w:numPr>
      <w:outlineLvl w:val="3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Encabezado">
    <w:name w:val="header"/>
    <w:basedOn w:val="Normal"/>
    <w:link w:val="EncabezadoCar"/>
    <w:rsid w:val="0011579A"/>
    <w:pPr>
      <w:tabs>
        <w:tab w:val="center" w:pos="4153"/>
        <w:tab w:val="right" w:pos="8306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Piedepgina">
    <w:name w:val="footer"/>
    <w:basedOn w:val="Normal"/>
    <w:link w:val="PiedepginaCar"/>
    <w:rsid w:val="0011579A"/>
    <w:pPr>
      <w:tabs>
        <w:tab w:val="center" w:pos="4153"/>
        <w:tab w:val="right" w:pos="8306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independiente">
    <w:name w:val="Body Text"/>
    <w:basedOn w:val="Normal"/>
    <w:link w:val="TextoindependienteCar"/>
    <w:rsid w:val="005C3139"/>
    <w:pPr>
      <w:spacing w:after="12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dyText">
    <w:name w:val="AI Body Text"/>
    <w:basedOn w:val="Normal"/>
    <w:rsid w:val="0086333C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alfinal">
    <w:name w:val="endnote text"/>
    <w:basedOn w:val="Normal"/>
    <w:link w:val="TextonotaalfinalCar"/>
    <w:semiHidden/>
    <w:rsid w:val="005B4A41"/>
    <w:pPr>
      <w:spacing w:after="120"/>
    </w:pPr>
    <w:rPr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pie">
    <w:name w:val="footnote text"/>
    <w:basedOn w:val="Normal"/>
    <w:link w:val="TextonotapieCar"/>
    <w:semiHidden/>
    <w:rsid w:val="00E1436F"/>
    <w:pPr>
      <w:spacing w:after="120"/>
    </w:pPr>
    <w:rPr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2">
    <w:name w:val="toc 2"/>
    <w:basedOn w:val="Normal"/>
    <w:next w:val="Normal"/>
    <w:semiHidden/>
    <w:rsid w:val="005C3139"/>
    <w:pPr>
      <w:ind w:left="18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1">
    <w:name w:val="toc 1"/>
    <w:basedOn w:val="Normal"/>
    <w:next w:val="Normal"/>
    <w:semiHidden/>
    <w:rsid w:val="005C3139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3">
    <w:name w:val="toc 3"/>
    <w:basedOn w:val="Normal"/>
    <w:next w:val="Normal"/>
    <w:semiHidden/>
    <w:rsid w:val="005C3139"/>
    <w:pPr>
      <w:ind w:left="36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4">
    <w:name w:val="toc 4"/>
    <w:basedOn w:val="Normal"/>
    <w:next w:val="Normal"/>
    <w:semiHidden/>
    <w:rsid w:val="005C3139"/>
    <w:pPr>
      <w:ind w:left="54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5">
    <w:name w:val="toc 5"/>
    <w:basedOn w:val="Normal"/>
    <w:next w:val="Normal"/>
    <w:semiHidden/>
    <w:rsid w:val="005C3139"/>
    <w:pPr>
      <w:ind w:left="72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6">
    <w:name w:val="toc 6"/>
    <w:basedOn w:val="Normal"/>
    <w:next w:val="Normal"/>
    <w:semiHidden/>
    <w:rsid w:val="005C3139"/>
    <w:pPr>
      <w:ind w:left="90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7">
    <w:name w:val="toc 7"/>
    <w:basedOn w:val="Normal"/>
    <w:next w:val="Normal"/>
    <w:semiHidden/>
    <w:rsid w:val="005C3139"/>
    <w:pPr>
      <w:ind w:left="108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8">
    <w:name w:val="toc 8"/>
    <w:basedOn w:val="Normal"/>
    <w:next w:val="Normal"/>
    <w:semiHidden/>
    <w:rsid w:val="005C3139"/>
    <w:pPr>
      <w:ind w:left="126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9">
    <w:name w:val="toc 9"/>
    <w:basedOn w:val="Normal"/>
    <w:next w:val="Normal"/>
    <w:semiHidden/>
    <w:rsid w:val="005C3139"/>
    <w:pPr>
      <w:ind w:left="144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NumberedList">
    <w:name w:val="AI Numbered List"/>
    <w:rsid w:val="001539E1"/>
    <w:pPr>
      <w:numPr>
        <w:numId w:val="30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BulletList">
    <w:name w:val="AI Bullet List"/>
    <w:rsid w:val="001539E1"/>
    <w:pPr>
      <w:numPr>
        <w:numId w:val="26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paragraph">
    <w:name w:val="paragraph"/>
    <w:basedOn w:val="Normal"/>
    <w:rsid w:val="00983F9D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normaltextrun">
    <w:name w:val="normaltextrun"/>
    <w:basedOn w:val="Fuentedeprrafopredeter"/>
    <w:rsid w:val="00983F9D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op">
    <w:name w:val="eop"/>
    <w:basedOn w:val="Fuentedeprrafopredeter"/>
    <w:rsid w:val="00983F9D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deglobo">
    <w:name w:val="Balloon Text"/>
    <w:basedOn w:val="Normal"/>
    <w:link w:val="TextodegloboCar"/>
    <w:semiHidden/>
    <w:unhideWhenUsed/>
    <w:rsid w:val="00C21550"/>
    <w:pPr>
      <w:spacing w:after="0" w:line="240" w:lineRule="auto"/>
    </w:pPr>
    <w:rPr>
      <w:rFonts w:ascii="Lucida Grande" w:hAnsi="Lucida Grande" w:cs="Lucida Grande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degloboCar">
    <w:name w:val="Texto de globo Car"/>
    <w:basedOn w:val="Fuentedeprrafopredeter"/>
    <w:link w:val="Textodeglobo"/>
    <w:semiHidden/>
    <w:rsid w:val="00C21550"/>
    <w:rPr>
      <w:rFonts w:ascii="Lucida Grande" w:hAnsi="Lucida Grande" w:cs="Lucida Grande"/>
      <w:color w:val="000000"/>
      <w:sz w:val="18"/>
      <w:szCs w:val="1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comentario">
    <w:name w:val="annotation reference"/>
    <w:basedOn w:val="Fuentedeprrafopredeter"/>
    <w:rsid w:val="0050133F"/>
    <w:rPr>
      <w:sz w:val="18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comentario">
    <w:name w:val="annotation text"/>
    <w:basedOn w:val="Normal"/>
    <w:link w:val="TextocomentarioCar"/>
    <w:rsid w:val="0050133F"/>
    <w:pPr>
      <w:spacing w:line="240" w:lineRule="auto"/>
    </w:pPr>
    <w:rPr>
      <w:sz w:val="24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rsid w:val="0050133F"/>
    <w:rPr>
      <w:rFonts w:ascii="Amnesty Trade Gothic" w:hAnsi="Amnesty Trade Gothic"/>
      <w:color w:val="000000"/>
      <w:sz w:val="24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0133F"/>
    <w:rPr>
      <w:b/>
      <w:bCs/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semiHidden/>
    <w:rsid w:val="0050133F"/>
    <w:rPr>
      <w:rFonts w:ascii="Amnesty Trade Gothic" w:hAnsi="Amnesty Trade Gothic"/>
      <w:b/>
      <w:bCs/>
      <w:color w:val="000000"/>
      <w:sz w:val="24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Revisin">
    <w:name w:val="Revision"/>
    <w:hidden/>
    <w:uiPriority w:val="99"/>
    <w:semiHidden/>
    <w:rsid w:val="008B7CE0"/>
    <w:rPr>
      <w:rFonts w:ascii="Amnesty Trade Gothic" w:hAnsi="Amnesty Trade Gothic"/>
      <w:color w:val="000000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notes" Target="footnotes.xml" /><Relationship Id="rId13" Type="http://schemas.microsoft.com/office/2018/08/relationships/commentsExtensible" Target="commentsExtensi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microsoft.com/office/2016/09/relationships/commentsIds" Target="commentsIds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microsoft.com/office/2011/relationships/commentsExtended" Target="commentsExtended.xml" /><Relationship Id="rId5" Type="http://schemas.openxmlformats.org/officeDocument/2006/relationships/styles" Target="styles.xml" /><Relationship Id="rId15" Type="http://schemas.microsoft.com/office/2011/relationships/people" Target="people.xml" /><Relationship Id="rId10" Type="http://schemas.openxmlformats.org/officeDocument/2006/relationships/comments" Target="comments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8" ma:contentTypeDescription="Crear nuevo documento." ma:contentTypeScope="" ma:versionID="889a463826c4ce9b361921134b9d9d1e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5ecdc473f758e14bc62a02a79cc7cb4e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82</Value>
      <Value>753</Value>
      <Value>752</Value>
      <Value>1591</Value>
      <Value>105</Value>
    </TaxCatchAll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50C3-28C0-42CD-8440-4140B2B1A1C4}"/>
</file>

<file path=customXml/itemProps2.xml><?xml version="1.0" encoding="utf-8"?>
<ds:datastoreItem xmlns:ds="http://schemas.openxmlformats.org/officeDocument/2006/customXml" ds:itemID="{65B1C929-5F83-4A5C-B739-9E7224103766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7fe8247e-2ac5-4e37-b075-eef483c731a8"/>
    <ds:schemaRef ds:uri="452d559c-49a4-47bc-8575-587a177a9f9b"/>
  </ds:schemaRefs>
</ds:datastoreItem>
</file>

<file path=customXml/itemProps3.xml><?xml version="1.0" encoding="utf-8"?>
<ds:datastoreItem xmlns:ds="http://schemas.openxmlformats.org/officeDocument/2006/customXml" ds:itemID="{A8BB2BF2-1269-41D4-B512-D97543A97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Elena Quiros</cp:lastModifiedBy>
  <cp:revision>6</cp:revision>
  <cp:lastPrinted>2008-10-01T16:32:00Z</cp:lastPrinted>
  <dcterms:created xsi:type="dcterms:W3CDTF">2022-07-26T16:14:00Z</dcterms:created>
  <dcterms:modified xsi:type="dcterms:W3CDTF">2022-08-09T11:14:00Z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>105;#Write For Rights|1a21090c-a4ef-4a4e-a00f-2ba0f931c7e7</vt:lpwstr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ProjectName">
    <vt:lpwstr>752;#Write for Rights 2018 and 2019|5839dc75-716f-4b6e-a4bc-3c237dc3e3e1</vt:lpwstr>
  </property>
  <property fmtid="{D5CDD505-2E9C-101B-9397-08002B2CF9AE}" pid="7" name="AI_Country">
    <vt:lpwstr>1591;#Global|d7bc4b1b-be98-4fb5-9627-95a3d0c831e6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MediaServiceImageTags">
    <vt:lpwstr/>
  </property>
  <property fmtid="{D5CDD505-2E9C-101B-9397-08002B2CF9AE}" pid="12" name="f8c8604e46294f21a010d46d6d21db36">
    <vt:lpwstr/>
  </property>
  <property fmtid="{D5CDD505-2E9C-101B-9397-08002B2CF9AE}" pid="13" name="AI_Organisation">
    <vt:lpwstr/>
  </property>
</Properties>
</file>