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33450E" w14:textId="77777777" w:rsidR="007A3F38" w:rsidRDefault="00161CCA" w:rsidP="00AB4675">
      <w:pPr>
        <w:rPr>
          <w:rStyle w:val="eop"/>
          <w:rFonts w:eastAsia="SimSun" w:cs="Segoe UI"/>
          <w:color w:val="4472C4" w:themeColor="accent1"/>
        </w:rPr>
      </w:pPr>
      <w:r>
        <w:rPr>
          <w:rStyle w:val="normaltextrun"/>
          <w:rFonts/>
          <w:color w:val="4472C4" w:themeColor="accent1"/>
        </w:rPr>
        <w:t>&lt;</w:t>
      </w:r>
      <w:r>
        <w:rPr>
          <w:rStyle w:val="normaltextrun"/>
          <w:rFonts/>
          <w:color w:val="4472C4" w:themeColor="accent1"/>
          <w:sz w:val="24"/>
        </w:rPr>
        <w:t>case</w:t>
      </w:r>
      <w:r>
        <w:rPr>
          <w:rStyle w:val="normaltextrun"/>
          <w:rFonts/>
          <w:color w:val="4472C4" w:themeColor="accent1"/>
        </w:rPr>
        <w:t xml:space="preserve"> &gt;</w:t>
      </w:r>
    </w:p>
    <w:p w14:paraId="686BF063" w14:textId="77777777" w:rsidR="007A3F38" w:rsidRDefault="00161CCA" w:rsidP="5BBD2A41">
      <w:pPr>
        <w:spacing w:line="276" w:lineRule="auto"/>
        <w:rPr>
          <w:rStyle w:val="normaltextrun"/>
          <w:rFonts w:eastAsia="SimSun" w:cs="Segoe UI"/>
          <w:color w:val="auto"/>
          <w:sz w:val="24"/>
          <w:lang/>
        </w:rPr>
      </w:pPr>
      <w:r>
        <w:rPr>
          <w:rStyle w:val="normaltextrun"/>
          <w:rFonts/>
          <w:b/>
          <w:color w:val="auto"/>
          <w:sz w:val="24"/>
        </w:rPr>
        <w:t>Dorgelesse Nguessan – CAMERÚN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43CB2D1" w14:textId="5DED01D3" w:rsidR="007A3F38" w:rsidRDefault="007A3F38" w:rsidP="5BBD2A41">
      <w:pPr>
        <w:spacing w:line="276" w:lineRule="auto"/>
        <w:rPr>
          <w:rStyle w:val="normaltextrun"/>
          <w:rFonts w:eastAsia="SimSun" w:cs="Segoe UI"/>
          <w:color w:val="auto"/>
          <w:sz w:val="24"/>
          <w:shd w:val="clear" w:color="auto" w:fill="F0F0F0"/>
          <w:lang/>
        </w:rPr>
      </w:pPr>
    </w:p>
    <w:p w14:paraId="43C97218" w14:textId="76505E40" w:rsidR="00161CCA" w:rsidRPr="00161CCA" w:rsidRDefault="5BBD2A41" w:rsidP="5BBD2A41">
      <w:pPr>
        <w:spacing w:line="276" w:lineRule="auto"/>
        <w:rPr>
          <w:rFonts w:eastAsia="Amnesty Trade Gothic" w:cs="Amnesty Trade Gothic"/>
          <w:szCs w:val="18"/>
        </w:rPr>
      </w:pPr>
      <w:r>
        <w:rPr>
          <w:rFonts w:ascii="Arial" w:hAnsi="Arial"/>
          <w:color w:val="5B9BD5" w:themeColor="accent5"/>
          <w:sz w:val="22"/>
        </w:rPr>
        <w:t>&lt;address &gt;</w:t>
      </w:r>
    </w:p>
    <w:p w14:paraId="0FED7BF8" w14:textId="77777777" w:rsidR="007A3F38" w:rsidRDefault="00161CCA" w:rsidP="00344215">
      <w:pPr>
        <w:rPr>
          <w:rStyle w:val="normaltextrun"/>
          <w:rFonts w:eastAsia="SimSun" w:cs="Segoe UI"/>
          <w:color w:val="auto"/>
          <w:sz w:val="24"/>
          <w:shd w:val="clear" w:color="auto" w:fill="F0F0F0"/>
          <w:lang/>
        </w:rPr>
      </w:pPr>
      <w:r>
        <w:rPr>
          <w:rStyle w:val="normaltextrun"/>
          <w:rFonts/>
          <w:color w:val="auto"/>
          <w:sz w:val="24"/>
          <w:shd w:val="clear" w:color="auto" w:fill="F0F0F0"/>
          <w:u w:val="single"/>
        </w:rPr>
        <w:t>PRESIDENTE DE LA REPÚBLICA DE CAMERÚN</w:t>
      </w:r>
      <w:r>
        <w:rPr>
          <w:rStyle w:val="normaltextrun"/>
          <w:rFonts/>
          <w:color w:val="auto"/>
          <w:sz w:val="24"/>
          <w:shd w:val="clear" w:color="auto" w:fill="F0F0F0"/>
        </w:rPr>
        <w:t xml:space="preserve"> </w:t>
      </w:r>
      <w:r>
        <w:rPr>
          <w:rStyle w:val="normaltextrun"/>
          <w:rFonts w:eastAsia="SimSun" w:cs="Segoe UI"/>
          <w:color w:val="auto"/>
          <w:sz w:val="24"/>
          <w:shd w:val="clear" w:color="auto" w:fill="F0F0F0"/>
        </w:rPr>
        <w:br/>
      </w:r>
      <w:r>
        <w:rPr>
          <w:rStyle w:val="normaltextrun"/>
          <w:rFonts/>
          <w:color w:val="auto"/>
          <w:sz w:val="24"/>
          <w:shd w:val="clear" w:color="auto" w:fill="F0F0F0"/>
        </w:rPr>
        <w:t>PRESIDENT OF THE REPUBLIC OF CAMEROON</w:t>
      </w:r>
    </w:p>
    <w:p w14:paraId="7B7B23EB" w14:textId="77777777" w:rsidR="007A3F38" w:rsidRDefault="00161CCA" w:rsidP="00344215">
      <w:pPr>
        <w:rPr>
          <w:rStyle w:val="normaltextrun"/>
          <w:rFonts w:eastAsia="SimSun" w:cs="Segoe UI"/>
          <w:color w:val="auto"/>
          <w:sz w:val="24"/>
          <w:shd w:val="clear" w:color="auto" w:fill="F0F0F0"/>
          <w:lang/>
        </w:rPr>
      </w:pPr>
      <w:r>
        <w:rPr>
          <w:rStyle w:val="normaltextrun"/>
          <w:rFonts/>
          <w:color w:val="auto"/>
          <w:sz w:val="24"/>
          <w:shd w:val="clear" w:color="auto" w:fill="F0F0F0"/>
        </w:rPr>
        <w:t>Palais Présidentiel</w:t>
      </w:r>
    </w:p>
    <w:p w14:paraId="1B11A947" w14:textId="77777777" w:rsidR="007A3F38" w:rsidRDefault="00161CCA" w:rsidP="00344215">
      <w:pPr>
        <w:rPr>
          <w:rStyle w:val="normaltextrun"/>
          <w:rFonts w:eastAsia="SimSun" w:cs="Segoe UI"/>
          <w:color w:val="auto"/>
          <w:sz w:val="24"/>
          <w:shd w:val="clear" w:color="auto" w:fill="F0F0F0"/>
          <w:lang/>
        </w:rPr>
      </w:pPr>
      <w:r>
        <w:rPr>
          <w:rStyle w:val="normaltextrun"/>
          <w:rFonts/>
          <w:color w:val="auto"/>
          <w:sz w:val="24"/>
          <w:shd w:val="clear" w:color="auto" w:fill="F0F0F0"/>
        </w:rPr>
        <w:t>Yaoundé</w:t>
      </w:r>
    </w:p>
    <w:p w14:paraId="56ED1848" w14:textId="3E1DDF70" w:rsidR="00161CCA" w:rsidRPr="00161CCA" w:rsidRDefault="00161CCA" w:rsidP="00344215">
      <w:pPr>
        <w:rPr>
          <w:rFonts w:eastAsia="SimSun"/>
          <w:shd w:val="clear" w:color="auto" w:fill="F0F0F0"/>
          <w:lang/>
        </w:rPr>
      </w:pPr>
      <w:r>
        <w:rPr>
          <w:rStyle w:val="normaltextrun"/>
          <w:rFonts/>
          <w:color w:val="auto"/>
          <w:sz w:val="24"/>
          <w:shd w:val="clear" w:color="auto" w:fill="F0F0F0"/>
        </w:rPr>
        <w:t>CAMERÚN</w:t>
      </w:r>
    </w:p>
    <w:p w14:paraId="52DDB18D" w14:textId="77777777" w:rsidR="007A3F38" w:rsidRDefault="00161CCA" w:rsidP="5BBD2A41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eastAsia="SimSun" w:hAnsi="Amnesty Trade Gothic" w:cs="Segoe UI"/>
          <w:color w:val="0070C0"/>
        </w:rPr>
      </w:pPr>
      <w:r>
        <w:rPr>
          <w:rStyle w:val="normaltextrun"/>
          <w:rFonts w:ascii="Amnesty Trade Gothic" w:hAnsi="Amnesty Trade Gothic"/>
          <w:color w:val="0070C0"/>
        </w:rPr>
        <w:t>&lt;salutation&gt;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8C8850A" w14:textId="0FF20605" w:rsidR="001F597A" w:rsidRDefault="001F597A" w:rsidP="00161C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D915209" w14:textId="77777777" w:rsidR="007A3F38" w:rsidRDefault="00161CCA" w:rsidP="00161CCA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eastAsia="SimSun" w:hAnsi="Amnesty Trade Gothic" w:cs="Segoe UI"/>
        </w:rPr>
      </w:pPr>
      <w:r>
        <w:rPr>
          <w:rStyle w:val="normaltextrun"/>
          <w:rFonts w:ascii="Amnesty Trade Gothic" w:hAnsi="Amnesty Trade Gothic"/>
          <w:i w:val="0"/>
        </w:rPr>
        <w:t>Excelencia: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FA4C778" w14:textId="1DF14FDB" w:rsidR="001F597A" w:rsidRDefault="001F597A" w:rsidP="00161C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860B900" w14:textId="77777777" w:rsidR="007A3F38" w:rsidRDefault="00161CCA" w:rsidP="5BBD2A41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eastAsia="SimSun" w:hAnsi="Amnesty Trade Gothic" w:cs="Segoe UI"/>
          <w:color w:val="0070C0"/>
        </w:rPr>
      </w:pPr>
      <w:r>
        <w:rPr>
          <w:rStyle w:val="normaltextrun"/>
          <w:rFonts w:ascii="Amnesty Trade Gothic" w:hAnsi="Amnesty Trade Gothic"/>
          <w:color w:val="0070C0"/>
        </w:rPr>
        <w:t>&lt;body text 100 words max&gt;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1A61222" w14:textId="77777777" w:rsidR="007A3F38" w:rsidRDefault="007A3F38" w:rsidP="00161CCA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eastAsia="SimSun" w:hAnsi="Amnesty Trade Gothic" w:cs="Segoe UI"/>
        </w:rPr>
      </w:pPr>
    </w:p>
    <w:p w14:paraId="2BF1C290" w14:textId="4D15768E" w:rsidR="00161CCA" w:rsidRDefault="00161CCA" w:rsidP="00161C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  <w:r>
        <w:rPr>
          <w:rStyle w:val="normaltextrun"/>
          <w:rFonts w:ascii="Amnesty Trade Gothic" w:hAnsi="Amnesty Trade Gothic"/>
        </w:rPr>
        <w:t>Le escribo para reclamar la libertad inmediata e incondicional de Dorgelesse Nguessan, detenida únicamente por el ejercicio pacífico de sus derechos a la libertad de expresión y de reunión pacífica.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4C1E96C" w14:textId="77777777" w:rsidR="00161CCA" w:rsidRDefault="00161CCA" w:rsidP="00161C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</w:p>
    <w:p w14:paraId="53AE21DF" w14:textId="77777777" w:rsidR="007A3F38" w:rsidRDefault="00161CCA" w:rsidP="00161C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  <w:r>
        <w:rPr>
          <w:rStyle w:val="normaltextrun"/>
          <w:rFonts w:ascii="Amnesty Trade Gothic" w:hAnsi="Amnesty Trade Gothic"/>
        </w:rPr>
        <w:t xml:space="preserve">Dorgelesse fue detenida en Duala la primera vez que acudía a una manifestación. </w:t>
      </w:r>
      <w:r>
        <w:rPr>
          <w:rStyle w:val="normaltextrun"/>
          <w:rFonts w:ascii="Amnesty Trade Gothic" w:hAnsi="Amnesty Trade Gothic"/>
        </w:rPr>
        <w:t>Nunca se había movilizado políticamente, pero su preocupación por la situación económica de Camerún hizo que se sumara a las protestas.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A5DDD67" w14:textId="3B129A16" w:rsidR="007A3F38" w:rsidRDefault="007A3F38" w:rsidP="2C303D21">
      <w:pPr>
        <w:pStyle w:val="paragraph"/>
        <w:spacing w:before="0" w:beforeAutospacing="0" w:after="0" w:afterAutospacing="0"/>
        <w:textAlignment w:val="baseline"/>
      </w:pPr>
    </w:p>
    <w:p w14:paraId="3AE3F176" w14:textId="77777777" w:rsidR="007A3F38" w:rsidRDefault="2CCF9864" w:rsidP="2C303D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  <w:r>
        <w:rPr>
          <w:rStyle w:val="normaltextrun"/>
          <w:rFonts w:ascii="Amnesty Trade Gothic" w:hAnsi="Amnesty Trade Gothic"/>
        </w:rPr>
        <w:t>Dorgelesse ha sido declarada culpable de “</w:t>
      </w:r>
      <w:bookmarkStart w:id="5" w:name="_Int_MF6ENuzF"/>
      <w:r>
        <w:rPr>
          <w:rStyle w:val="normaltextrun"/>
          <w:rFonts w:ascii="Amnesty Trade Gothic" w:hAnsi="Amnesty Trade Gothic"/>
        </w:rPr>
        <w:t>insurrección</w:t>
      </w:r>
      <w:bookmarkEnd w:id="5"/>
      <w:r>
        <w:rPr>
          <w:rStyle w:val="normaltextrun"/>
          <w:rFonts w:ascii="Amnesty Trade Gothic" w:hAnsi="Amnesty Trade Gothic"/>
        </w:rPr>
        <w:t xml:space="preserve"> y participación en concentraciones, reuniones y manifestaciones públicas” y condenada a cinco años de prisión en un juicio ante un tribunal militar sin las debidas garantías procesales. </w:t>
      </w:r>
      <w:r>
        <w:rPr>
          <w:rStyle w:val="normaltextrun"/>
          <w:rFonts w:ascii="Amnesty Trade Gothic" w:hAnsi="Amnesty Trade Gothic"/>
        </w:rPr>
        <w:t>Deben ponerla en libertad y devolverla a su familia, que depende de ella como principal asalariada del hogar.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5B315EE" w14:textId="77777777" w:rsidR="007A3F38" w:rsidRDefault="007A3F38" w:rsidP="00161CCA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SimSun"/>
        </w:rPr>
      </w:pPr>
    </w:p>
    <w:p w14:paraId="5C5576A8" w14:textId="77777777" w:rsidR="007A3F38" w:rsidRDefault="007A3F38" w:rsidP="00161CCA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eastAsia="SimSun" w:hAnsi="Amnesty Trade Gothic" w:cs="Segoe UI"/>
          <w:lang/>
        </w:rPr>
      </w:pPr>
      <w:r>
        <w:rPr>
          <w:rStyle w:val="normaltextrun"/>
          <w:rFonts w:ascii="Amnesty Trade Gothic" w:hAnsi="Amnesty Trade Gothic"/>
        </w:rPr>
        <w:t xml:space="preserve">    </w:t>
      </w:r>
    </w:p>
    <w:p w14:paraId="5EFB0689" w14:textId="525D3209" w:rsidR="00161CCA" w:rsidRDefault="00161CCA" w:rsidP="00161C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mnesty Trade Gothic" w:hAnsi="Amnesty Trade Gothic"/>
        </w:rPr>
        <w:t>Atentamente,</w:t>
      </w:r>
      <w:r>
        <w:rPr>
          <w:rStyle w:val="normaltextrun"/>
          <w:rFonts w:ascii="Amnesty Trade Gothic" w:eastAsia="SimSun" w:hAnsi="Amnesty Trade Gothic" w:cs="Segoe UI"/>
        </w:rPr>
        <w:br/>
      </w:r>
      <w:r>
        <w:rPr>
          <w:rStyle w:val="normaltextrun"/>
          <w:rFonts w:ascii="Amnesty Trade Gothic" w:hAnsi="Amnesty Trade Gothic"/>
        </w:rPr>
        <w:t>[NOMBRE]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5B600BE" w14:textId="77777777" w:rsidR="007A3F38" w:rsidRDefault="007A3F38" w:rsidP="00161CCA">
      <w:pPr>
        <w:pStyle w:val="paragraph"/>
        <w:spacing w:before="0" w:beforeAutospacing="0" w:after="0" w:afterAutospacing="0"/>
        <w:textAlignment w:val="baseline"/>
        <w:rPr>
          <w:rStyle w:val="eop"/>
          <w:rFonts w:eastAsia="SimSun" w:cs="Calibri"/>
          <w:sz w:val="22"/>
          <w:szCs w:val="22"/>
        </w:rPr>
      </w:pP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04C0A80" w14:textId="77777777" w:rsidR="00A85B7F" w:rsidRPr="00D26B22" w:rsidRDefault="00A85B7F" w:rsidP="00D26B22">
      <w:pPr/>
    </w:p>
    <w:sectP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5B7F" w:rsidRPr="00D26B22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A675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A675E8" w16cid:durableId="268CE455"/>
</w16cid:commentsIds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separator" w:id="-1">
    <w:p w14:paraId="5AF91A1F" w14:textId="77777777" w:rsidR="00F7224C" w:rsidRDefault="00F7224C">
      <w:pPr/>
      <w:r>
        <w:separator/>
      </w:r>
    </w:p>
  </w:endnote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Separator" w:id="0">
    <w:p w14:paraId="48A51ABC" w14:textId="77777777" w:rsidR="00F7224C" w:rsidRDefault="00F7224C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separator" w:id="-1">
    <w:p w14:paraId="7A1E62DB" w14:textId="77777777" w:rsidR="00F7224C" w:rsidRDefault="00F7224C">
      <w:pPr/>
      <w:r>
        <w:separator/>
      </w:r>
    </w:p>
  </w:footnote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Separator" w:id="0">
    <w:p w14:paraId="329A5129" w14:textId="77777777" w:rsidR="00F7224C" w:rsidRDefault="00F7224C">
      <w:pPr/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MF6ENuzF" int2:invalidationBookmarkName="" int2:hashCode="6lNuGxN8OtYPMj" int2:id="2B9hwmvO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CA"/>
    <w:rsid w:val="0000500A"/>
    <w:rsid w:val="00013F07"/>
    <w:rsid w:val="00022540"/>
    <w:rsid w:val="00025B55"/>
    <w:rsid w:val="00032461"/>
    <w:rsid w:val="00062A30"/>
    <w:rsid w:val="00092096"/>
    <w:rsid w:val="000A1AB5"/>
    <w:rsid w:val="000B0E17"/>
    <w:rsid w:val="000B28F3"/>
    <w:rsid w:val="000C6C1C"/>
    <w:rsid w:val="000D1D9A"/>
    <w:rsid w:val="000F0007"/>
    <w:rsid w:val="000F0BB0"/>
    <w:rsid w:val="001011BA"/>
    <w:rsid w:val="001151EC"/>
    <w:rsid w:val="0011579A"/>
    <w:rsid w:val="00161CCA"/>
    <w:rsid w:val="00162298"/>
    <w:rsid w:val="00171FAA"/>
    <w:rsid w:val="00180B32"/>
    <w:rsid w:val="001A1321"/>
    <w:rsid w:val="001B6144"/>
    <w:rsid w:val="001C51CA"/>
    <w:rsid w:val="001F597A"/>
    <w:rsid w:val="002144D4"/>
    <w:rsid w:val="00221079"/>
    <w:rsid w:val="002451ED"/>
    <w:rsid w:val="00245655"/>
    <w:rsid w:val="00253532"/>
    <w:rsid w:val="002639C3"/>
    <w:rsid w:val="002A127E"/>
    <w:rsid w:val="002A4C7D"/>
    <w:rsid w:val="002B137E"/>
    <w:rsid w:val="002C37B4"/>
    <w:rsid w:val="003070EF"/>
    <w:rsid w:val="00315CAB"/>
    <w:rsid w:val="0033278E"/>
    <w:rsid w:val="0034186D"/>
    <w:rsid w:val="00344215"/>
    <w:rsid w:val="003521FA"/>
    <w:rsid w:val="0035327E"/>
    <w:rsid w:val="003745B7"/>
    <w:rsid w:val="003B4588"/>
    <w:rsid w:val="003E781B"/>
    <w:rsid w:val="004027CF"/>
    <w:rsid w:val="00464128"/>
    <w:rsid w:val="0047076A"/>
    <w:rsid w:val="00470A72"/>
    <w:rsid w:val="004A2E46"/>
    <w:rsid w:val="004B1B46"/>
    <w:rsid w:val="004B7A6C"/>
    <w:rsid w:val="004C0661"/>
    <w:rsid w:val="004D7AF0"/>
    <w:rsid w:val="004E169F"/>
    <w:rsid w:val="004F0931"/>
    <w:rsid w:val="0051444C"/>
    <w:rsid w:val="0052511E"/>
    <w:rsid w:val="005260B6"/>
    <w:rsid w:val="00533EE6"/>
    <w:rsid w:val="00535B1B"/>
    <w:rsid w:val="005407DE"/>
    <w:rsid w:val="005579C8"/>
    <w:rsid w:val="00557EB7"/>
    <w:rsid w:val="0057249E"/>
    <w:rsid w:val="00574CC8"/>
    <w:rsid w:val="00577060"/>
    <w:rsid w:val="00580EE5"/>
    <w:rsid w:val="0059554B"/>
    <w:rsid w:val="005B4A41"/>
    <w:rsid w:val="005C3139"/>
    <w:rsid w:val="005D1A79"/>
    <w:rsid w:val="005E058D"/>
    <w:rsid w:val="005E5D20"/>
    <w:rsid w:val="005E7207"/>
    <w:rsid w:val="005F3606"/>
    <w:rsid w:val="00602F51"/>
    <w:rsid w:val="00640D32"/>
    <w:rsid w:val="0066172F"/>
    <w:rsid w:val="00670965"/>
    <w:rsid w:val="006768BF"/>
    <w:rsid w:val="00691C2A"/>
    <w:rsid w:val="00695D97"/>
    <w:rsid w:val="006B1EBF"/>
    <w:rsid w:val="006B2B70"/>
    <w:rsid w:val="006C16CE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A3F38"/>
    <w:rsid w:val="007B6F7C"/>
    <w:rsid w:val="007C7F1F"/>
    <w:rsid w:val="007E0910"/>
    <w:rsid w:val="007E7456"/>
    <w:rsid w:val="0080103C"/>
    <w:rsid w:val="00826312"/>
    <w:rsid w:val="0086333C"/>
    <w:rsid w:val="00865824"/>
    <w:rsid w:val="008B584E"/>
    <w:rsid w:val="00947A19"/>
    <w:rsid w:val="0095023C"/>
    <w:rsid w:val="009624C7"/>
    <w:rsid w:val="00982544"/>
    <w:rsid w:val="009A1D54"/>
    <w:rsid w:val="00A06B14"/>
    <w:rsid w:val="00A2699E"/>
    <w:rsid w:val="00A62A67"/>
    <w:rsid w:val="00A65A98"/>
    <w:rsid w:val="00A75017"/>
    <w:rsid w:val="00A8372D"/>
    <w:rsid w:val="00A85B7F"/>
    <w:rsid w:val="00A930EE"/>
    <w:rsid w:val="00A96E32"/>
    <w:rsid w:val="00AA189C"/>
    <w:rsid w:val="00AB4675"/>
    <w:rsid w:val="00B072A2"/>
    <w:rsid w:val="00B512C4"/>
    <w:rsid w:val="00B52929"/>
    <w:rsid w:val="00B6765C"/>
    <w:rsid w:val="00B75FBA"/>
    <w:rsid w:val="00B77EDD"/>
    <w:rsid w:val="00BB586B"/>
    <w:rsid w:val="00BC4C43"/>
    <w:rsid w:val="00BD5B66"/>
    <w:rsid w:val="00BE1F83"/>
    <w:rsid w:val="00BE797E"/>
    <w:rsid w:val="00BE7FD6"/>
    <w:rsid w:val="00C5605A"/>
    <w:rsid w:val="00CA1F6D"/>
    <w:rsid w:val="00CA4292"/>
    <w:rsid w:val="00CB053B"/>
    <w:rsid w:val="00CB352F"/>
    <w:rsid w:val="00CB3802"/>
    <w:rsid w:val="00CB593B"/>
    <w:rsid w:val="00CC7E9D"/>
    <w:rsid w:val="00D26B22"/>
    <w:rsid w:val="00D3431C"/>
    <w:rsid w:val="00D35685"/>
    <w:rsid w:val="00D54BCD"/>
    <w:rsid w:val="00D649F2"/>
    <w:rsid w:val="00D85DA5"/>
    <w:rsid w:val="00D90DAF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64B85"/>
    <w:rsid w:val="00E91CDD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455D2"/>
    <w:rsid w:val="00F46AAC"/>
    <w:rsid w:val="00F528DB"/>
    <w:rsid w:val="00F7224C"/>
    <w:rsid w:val="00F752A3"/>
    <w:rsid w:val="00F85AF9"/>
    <w:rsid w:val="00F86786"/>
    <w:rsid w:val="00FD5BBC"/>
    <w:rsid w:val="00FF2A19"/>
    <w:rsid w:val="16583D76"/>
    <w:rsid w:val="2C303D21"/>
    <w:rsid w:val="2CCF9864"/>
    <w:rsid w:val="51628300"/>
    <w:rsid w:val="5BBD2A41"/>
    <w:rsid w:val="680A4039"/>
    <w:rsid w:val="6BA2FB3A"/>
    <w:rsid w:val="6E6D2B01"/>
    <w:rsid w:val="706AC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D8EF9A"/>
  <w15:docId w15:val="{16E0AB6B-BAA0-45D1-A46E-FA5B851F951E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default="1" w:styleId="Normal">
    <w:name w:val="Normal"/>
    <w:qFormat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1">
    <w:name w:val="heading 1"/>
    <w:basedOn w:val="Normal"/>
    <w:next w:val="Normal"/>
    <w:link w:val="Ttulo1Car"/>
    <w:qFormat/>
    <w:rsid w:val="00464128"/>
    <w:pPr>
      <w:keepNext/>
      <w:widowControl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2">
    <w:name w:val="heading 2"/>
    <w:basedOn w:val="Normal"/>
    <w:next w:val="Normal"/>
    <w:link w:val="Ttulo2Car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3">
    <w:name w:val="heading 3"/>
    <w:basedOn w:val="Normal"/>
    <w:next w:val="Normal"/>
    <w:link w:val="Ttulo3C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4">
    <w:name w:val="heading 4"/>
    <w:basedOn w:val="Normal"/>
    <w:next w:val="Normal"/>
    <w:link w:val="Ttulo4Car"/>
    <w:qFormat/>
    <w:rsid w:val="005C3139"/>
    <w:pPr>
      <w:numPr>
        <w:ilvl w:val="3"/>
        <w:numId w:val="1"/>
      </w:numPr>
      <w:outlineLvl w:val="3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5">
    <w:name w:val="heading 5"/>
    <w:basedOn w:val="Ttulo4"/>
    <w:next w:val="Normal"/>
    <w:link w:val="Ttulo5Car"/>
    <w:qFormat/>
    <w:rsid w:val="005C3139"/>
    <w:pPr>
      <w:numPr>
        <w:ilvl w:val="4"/>
      </w:numPr>
      <w:outlineLvl w:val="4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6">
    <w:name w:val="heading 6"/>
    <w:basedOn w:val="Ttulo5"/>
    <w:next w:val="Normal"/>
    <w:link w:val="Ttulo6Car"/>
    <w:qFormat/>
    <w:rsid w:val="005C3139"/>
    <w:pPr>
      <w:numPr>
        <w:ilvl w:val="5"/>
      </w:numPr>
      <w:outlineLvl w:val="5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7">
    <w:name w:val="heading 7"/>
    <w:basedOn w:val="Ttulo6"/>
    <w:next w:val="Normal"/>
    <w:link w:val="Ttulo7Car"/>
    <w:qFormat/>
    <w:rsid w:val="005C3139"/>
    <w:pPr>
      <w:numPr>
        <w:ilvl w:val="6"/>
      </w:numPr>
      <w:outlineLvl w:val="6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8">
    <w:name w:val="heading 8"/>
    <w:basedOn w:val="Ttulo7"/>
    <w:next w:val="Normal"/>
    <w:link w:val="Ttulo8Car"/>
    <w:qFormat/>
    <w:rsid w:val="005C3139"/>
    <w:pPr>
      <w:numPr>
        <w:ilvl w:val="7"/>
      </w:numPr>
      <w:outlineLvl w:val="7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9">
    <w:name w:val="heading 9"/>
    <w:basedOn w:val="Ttulo8"/>
    <w:next w:val="Normal"/>
    <w:link w:val="Ttulo9Car"/>
    <w:qFormat/>
    <w:rsid w:val="005C3139"/>
    <w:pPr>
      <w:numPr>
        <w:ilvl w:val="8"/>
      </w:numPr>
      <w:outlineLvl w:val="8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default="1" w:styleId="Fuentedeprrafopredeter">
    <w:name w:val="Default Paragraph Font"/>
    <w:uiPriority w:val="1"/>
    <w:semiHidden/>
    <w:unhideWhenUsed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numbering" w:default="1" w:styleId="Sinlista">
    <w:name w:val="No List"/>
    <w:uiPriority w:val="99"/>
    <w:semiHidden/>
    <w:unhideWhenUsed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1Car">
    <w:name w:val="Título 1 Car"/>
    <w:basedOn w:val="Fuentedeprrafopredeter"/>
    <w:link w:val="Ttulo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2Car">
    <w:name w:val="Título 2 Car"/>
    <w:basedOn w:val="Fuentedeprrafopredeter"/>
    <w:link w:val="Ttulo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3Car">
    <w:name w:val="Título 3 Car"/>
    <w:basedOn w:val="Fuentedeprrafopredeter"/>
    <w:link w:val="Ttulo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4Car">
    <w:name w:val="Título 4 Car"/>
    <w:basedOn w:val="Fuentedeprrafopredeter"/>
    <w:link w:val="Ttulo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5Car">
    <w:name w:val="Título 5 Car"/>
    <w:basedOn w:val="Fuentedeprrafopredeter"/>
    <w:link w:val="Ttulo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6Car">
    <w:name w:val="Título 6 Car"/>
    <w:basedOn w:val="Fuentedeprrafopredeter"/>
    <w:link w:val="Ttulo6"/>
    <w:semiHidden/>
    <w:locked/>
    <w:rPr>
      <w:rFonts w:ascii="Calibri" w:eastAsia="SimSun" w:hAnsi="Calibri" w:cs="Times New Roman"/>
      <w:b/>
      <w:bCs/>
      <w:color w:val="00000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7Car">
    <w:name w:val="Título 7 Car"/>
    <w:basedOn w:val="Fuentedeprrafopredeter"/>
    <w:link w:val="Ttulo7"/>
    <w:semiHidden/>
    <w:locked/>
    <w:rPr>
      <w:rFonts w:ascii="Calibri" w:eastAsia="SimSun" w:hAnsi="Calibri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8Car">
    <w:name w:val="Título 8 Car"/>
    <w:basedOn w:val="Fuentedeprrafopredeter"/>
    <w:link w:val="Ttulo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9Car">
    <w:name w:val="Título 9 Car"/>
    <w:basedOn w:val="Fuentedeprrafopredeter"/>
    <w:link w:val="Ttulo9"/>
    <w:semiHidden/>
    <w:locked/>
    <w:rPr>
      <w:rFonts w:ascii="Cambria" w:eastAsia="SimSun" w:hAnsi="Cambria" w:cs="Times New Roman"/>
      <w:color w:val="00000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Hipervnculo">
    <w:name w:val="Hyperlink"/>
    <w:basedOn w:val="Fuentedeprrafopredeter"/>
    <w:rsid w:val="00727A99"/>
    <w:rPr>
      <w:rFonts w:cs="Times New Roman"/>
      <w:color w:val="0000FF"/>
      <w:u w:val="single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Encabezado">
    <w:name w:val="header"/>
    <w:basedOn w:val="Normal"/>
    <w:link w:val="EncabezadoCar"/>
    <w:rsid w:val="0011579A"/>
    <w:pPr>
      <w:tabs>
        <w:tab w:val="center" w:pos="4153"/>
        <w:tab w:val="right" w:pos="8306"/>
      </w:tabs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EncabezadoCar">
    <w:name w:val="Encabezado Car"/>
    <w:basedOn w:val="Fuentedeprrafopredeter"/>
    <w:link w:val="Encabezado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Refdenotaalfinal">
    <w:name w:val="endnote reference"/>
    <w:basedOn w:val="Fuentedeprrafopredeter"/>
    <w:semiHidden/>
    <w:rsid w:val="005C3139"/>
    <w:rPr>
      <w:rFonts w:cs="Times New Roman"/>
      <w:vertAlign w:val="superscript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Piedepgina">
    <w:name w:val="footer"/>
    <w:basedOn w:val="Normal"/>
    <w:link w:val="PiedepginaCar"/>
    <w:rsid w:val="0011579A"/>
    <w:pPr>
      <w:tabs>
        <w:tab w:val="center" w:pos="4153"/>
        <w:tab w:val="right" w:pos="8306"/>
      </w:tabs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PiedepginaCar">
    <w:name w:val="Pie de página Car"/>
    <w:basedOn w:val="Fuentedeprrafopredeter"/>
    <w:link w:val="Piedepgina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Refdenotaalpie">
    <w:name w:val="footnote reference"/>
    <w:basedOn w:val="Fuentedeprrafopredeter"/>
    <w:semiHidden/>
    <w:rsid w:val="005C3139"/>
    <w:rPr>
      <w:rFonts w:cs="Times New Roman"/>
      <w:vertAlign w:val="superscript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independiente">
    <w:name w:val="Body Text"/>
    <w:basedOn w:val="Normal"/>
    <w:link w:val="TextoindependienteCar"/>
    <w:rsid w:val="005C3139"/>
    <w:pPr>
      <w:spacing w:after="12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Pullquote">
    <w:name w:val="AI Pullquote"/>
    <w:basedOn w:val="Normal"/>
    <w:rsid w:val="00574CC8"/>
    <w:pPr>
      <w:keepNext/>
      <w:widowControl/>
      <w:shd w:val="clear" w:color="auto" w:fill="FFFF00"/>
      <w:suppressAutoHyphens w:val="0"/>
      <w:spacing w:after="0"/>
    </w:pPr>
    <w:rPr>
      <w:rFonts w:ascii="Amnesty Trade Gothic Cn" w:hAnsi="Amnesty Trade Gothic Cn"/>
      <w:b/>
      <w:color w:val="auto"/>
      <w:sz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dyText">
    <w:name w:val="AI Body Text"/>
    <w:basedOn w:val="Normal"/>
    <w:rsid w:val="0086333C"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notaalfinal">
    <w:name w:val="endnote text"/>
    <w:basedOn w:val="Normal"/>
    <w:link w:val="TextonotaalfinalCar"/>
    <w:semiHidden/>
    <w:rsid w:val="005B4A41"/>
    <w:pPr>
      <w:spacing w:after="120"/>
    </w:pPr>
    <w:rPr>
      <w:sz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notaalfinalCar">
    <w:name w:val="Texto nota al final Car"/>
    <w:basedOn w:val="Fuentedeprrafopredeter"/>
    <w:link w:val="Textonotaalfinal"/>
    <w:semiHidden/>
    <w:locked/>
    <w:rPr>
      <w:rFonts w:ascii="Amnesty Trade Gothic" w:hAnsi="Amnesty Trade Gothic" w:cs="Times New Roman"/>
      <w:color w:val="000000"/>
      <w:sz w:val="20"/>
      <w:szCs w:val="2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xText">
    <w:name w:val="AI Box Text"/>
    <w:basedOn w:val="Normal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notapie">
    <w:name w:val="footnote text"/>
    <w:basedOn w:val="Normal"/>
    <w:link w:val="TextonotapieCar"/>
    <w:semiHidden/>
    <w:rsid w:val="00E1436F"/>
    <w:pPr>
      <w:spacing w:after="120"/>
    </w:pPr>
    <w:rPr>
      <w:sz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notapieCar">
    <w:name w:val="Texto nota pie Car"/>
    <w:basedOn w:val="Fuentedeprrafopredeter"/>
    <w:link w:val="Textonotapie"/>
    <w:semiHidden/>
    <w:locked/>
    <w:rPr>
      <w:rFonts w:ascii="Amnesty Trade Gothic" w:hAnsi="Amnesty Trade Gothic" w:cs="Times New Roman"/>
      <w:color w:val="000000"/>
      <w:sz w:val="20"/>
      <w:szCs w:val="2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2">
    <w:name w:val="toc 2"/>
    <w:basedOn w:val="Normal"/>
    <w:next w:val="Normal"/>
    <w:semiHidden/>
    <w:rsid w:val="005C3139"/>
    <w:pPr>
      <w:ind w:left="18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1">
    <w:name w:val="toc 1"/>
    <w:basedOn w:val="Normal"/>
    <w:next w:val="Normal"/>
    <w:semiHidden/>
    <w:rsid w:val="005C3139"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3">
    <w:name w:val="toc 3"/>
    <w:basedOn w:val="Normal"/>
    <w:next w:val="Normal"/>
    <w:semiHidden/>
    <w:rsid w:val="005C3139"/>
    <w:pPr>
      <w:ind w:left="36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4">
    <w:name w:val="toc 4"/>
    <w:basedOn w:val="Normal"/>
    <w:next w:val="Normal"/>
    <w:semiHidden/>
    <w:rsid w:val="005C3139"/>
    <w:pPr>
      <w:ind w:left="54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5">
    <w:name w:val="toc 5"/>
    <w:basedOn w:val="Normal"/>
    <w:next w:val="Normal"/>
    <w:semiHidden/>
    <w:rsid w:val="005C3139"/>
    <w:pPr>
      <w:ind w:left="72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6">
    <w:name w:val="toc 6"/>
    <w:basedOn w:val="Normal"/>
    <w:next w:val="Normal"/>
    <w:semiHidden/>
    <w:rsid w:val="005C3139"/>
    <w:pPr>
      <w:ind w:left="90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7">
    <w:name w:val="toc 7"/>
    <w:basedOn w:val="Normal"/>
    <w:next w:val="Normal"/>
    <w:semiHidden/>
    <w:rsid w:val="005C3139"/>
    <w:pPr>
      <w:ind w:left="108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8">
    <w:name w:val="toc 8"/>
    <w:basedOn w:val="Normal"/>
    <w:next w:val="Normal"/>
    <w:semiHidden/>
    <w:rsid w:val="005C3139"/>
    <w:pPr>
      <w:ind w:left="126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9">
    <w:name w:val="toc 9"/>
    <w:basedOn w:val="Normal"/>
    <w:next w:val="Normal"/>
    <w:semiHidden/>
    <w:rsid w:val="005C3139"/>
    <w:pPr>
      <w:ind w:left="144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numbering" w:customStyle="1" w:styleId="AINumberedList">
    <w:name w:val="AI Numbered List"/>
    <w:rsid w:val="001539E1"/>
    <w:pPr>
      <w:numPr>
        <w:numId w:val="30"/>
      </w:numPr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numbering" w:customStyle="1" w:styleId="AIBulletList">
    <w:name w:val="AI Bullet List"/>
    <w:rsid w:val="001539E1"/>
    <w:pPr>
      <w:numPr>
        <w:numId w:val="26"/>
      </w:numPr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paragraph">
    <w:name w:val="paragraph"/>
    <w:basedOn w:val="Normal"/>
    <w:rsid w:val="00161CCA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normaltextrun">
    <w:name w:val="normaltextrun"/>
    <w:basedOn w:val="Fuentedeprrafopredeter"/>
    <w:rsid w:val="00161CCA"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eop">
    <w:name w:val="eop"/>
    <w:basedOn w:val="Fuentedeprrafopredeter"/>
    <w:rsid w:val="00161CCA"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scxw252009719">
    <w:name w:val="scxw252009719"/>
    <w:basedOn w:val="Fuentedeprrafopredeter"/>
    <w:rsid w:val="00161CCA"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Mention1">
    <w:name w:val="Mention1"/>
    <w:basedOn w:val="Fuentedeprrafopredeter"/>
    <w:uiPriority w:val="99"/>
    <w:unhideWhenUsed/>
    <w:rPr>
      <w:color w:val="2B579A"/>
      <w:shd w:val="clear" w:color="auto" w:fill="E6E6E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comentario">
    <w:name w:val="annotation text"/>
    <w:basedOn w:val="Normal"/>
    <w:link w:val="TextocomentarioCar"/>
    <w:pPr>
      <w:spacing w:line="240" w:lineRule="auto"/>
    </w:pPr>
    <w:rPr>
      <w:sz w:val="24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comentarioCar">
    <w:name w:val="Texto comentario Car"/>
    <w:basedOn w:val="Fuentedeprrafopredeter"/>
    <w:link w:val="Textocomentario"/>
    <w:rPr>
      <w:rFonts w:ascii="Amnesty Trade Gothic" w:hAnsi="Amnesty Trade Gothic"/>
      <w:color w:val="000000"/>
      <w:sz w:val="24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Refdecomentario">
    <w:name w:val="annotation reference"/>
    <w:basedOn w:val="Fuentedeprrafopredeter"/>
    <w:rPr>
      <w:sz w:val="18"/>
      <w:szCs w:val="18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deglobo">
    <w:name w:val="Balloon Text"/>
    <w:basedOn w:val="Normal"/>
    <w:link w:val="TextodegloboCar"/>
    <w:semiHidden/>
    <w:unhideWhenUsed/>
    <w:rsid w:val="007B6F7C"/>
    <w:pPr>
      <w:spacing w:after="0" w:line="240" w:lineRule="auto"/>
    </w:pPr>
    <w:rPr>
      <w:rFonts w:ascii="Lucida Grande" w:hAnsi="Lucida Grande"/>
      <w:szCs w:val="18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degloboCar">
    <w:name w:val="Texto de globo Car"/>
    <w:basedOn w:val="Fuentedeprrafopredeter"/>
    <w:link w:val="Textodeglobo"/>
    <w:semiHidden/>
    <w:rsid w:val="007B6F7C"/>
    <w:rPr>
      <w:rFonts w:ascii="Lucida Grande" w:hAnsi="Lucida Grande"/>
      <w:color w:val="000000"/>
      <w:sz w:val="18"/>
      <w:szCs w:val="18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3278E"/>
    <w:rPr>
      <w:b/>
      <w:bCs/>
      <w:sz w:val="20"/>
      <w:szCs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AsuntodelcomentarioCar">
    <w:name w:val="Asunto del comentario Car"/>
    <w:basedOn w:val="TextocomentarioCar"/>
    <w:link w:val="Asuntodelcomentario"/>
    <w:semiHidden/>
    <w:rsid w:val="0033278E"/>
    <w:rPr>
      <w:rFonts w:ascii="Amnesty Trade Gothic" w:hAnsi="Amnesty Trade Gothic"/>
      <w:b/>
      <w:bCs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microsoft.com/office/2016/09/relationships/commentsIds" Target="commentsId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microsoft.com/office/2011/relationships/commentsExtended" Target="commentsExtended.xml" /><Relationship Id="rId5" Type="http://schemas.openxmlformats.org/officeDocument/2006/relationships/styles" Target="styles.xml" /><Relationship Id="rId15" Type="http://schemas.microsoft.com/office/2020/10/relationships/intelligence" Target="intelligence2.xml" /><Relationship Id="rId10" Type="http://schemas.openxmlformats.org/officeDocument/2006/relationships/comments" Target="comments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52145A036E649881C0790635D670C" ma:contentTypeVersion="18" ma:contentTypeDescription="Create a new document." ma:contentTypeScope="" ma:versionID="a937f279ececbcde6fec65abf95f7943">
  <xsd:schema xmlns:xsd="http://www.w3.org/2001/XMLSchema" xmlns:xs="http://www.w3.org/2001/XMLSchema" xmlns:p="http://schemas.microsoft.com/office/2006/metadata/properties" xmlns:ns1="http://schemas.microsoft.com/sharepoint/v3" xmlns:ns2="1c7604e1-4a1f-4e49-818c-7a92a7d9366a" xmlns:ns3="e6af438b-6101-4266-a776-7414313632a0" xmlns:ns4="138e79af-97e9-467e-b691-fc96845a5065" targetNamespace="http://schemas.microsoft.com/office/2006/metadata/properties" ma:root="true" ma:fieldsID="2683b5150e0575587704f6b6b55aeba4" ns1:_="" ns2:_="" ns3:_="" ns4:_="">
    <xsd:import namespace="http://schemas.microsoft.com/sharepoint/v3"/>
    <xsd:import namespace="1c7604e1-4a1f-4e49-818c-7a92a7d9366a"/>
    <xsd:import namespace="e6af438b-6101-4266-a776-7414313632a0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547baea-26c9-41ec-9868-836394f15b6c}" ma:internalName="TaxCatchAll" ma:showField="CatchAllData" ma:web="1c7604e1-4a1f-4e49-818c-7a92a7d9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e79af-97e9-467e-b691-fc96845a5065" xsi:nil="true"/>
    <_ip_UnifiedCompliancePolicyUIAction xmlns="http://schemas.microsoft.com/sharepoint/v3" xsi:nil="true"/>
    <lcf76f155ced4ddcb4097134ff3c332f xmlns="e6af438b-6101-4266-a776-7414313632a0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EE4C4C-5B9C-49FA-972B-5D8E72217443}"/>
</file>

<file path=customXml/itemProps2.xml><?xml version="1.0" encoding="utf-8"?>
<ds:datastoreItem xmlns:ds="http://schemas.openxmlformats.org/officeDocument/2006/customXml" ds:itemID="{A8164B3E-0C1F-4FCA-B196-2E19DFC16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3A421-B018-4756-9BA8-1B385F2AF2AA}">
  <ds:schemaRefs>
    <ds:schemaRef ds:uri="http://schemas.microsoft.com/office/2006/metadata/properties"/>
    <ds:schemaRef ds:uri="http://schemas.microsoft.com/office/infopath/2007/PartnerControls"/>
    <ds:schemaRef ds:uri="c0f48857-f1d0-4245-9a73-a1429148fe35"/>
    <ds:schemaRef ds:uri="138e79af-97e9-467e-b691-fc96845a5065"/>
    <ds:schemaRef ds:uri="http://schemas.microsoft.com/sharepoint/v3"/>
    <ds:schemaRef ds:uri="e6af438b-6101-4266-a776-7414313632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Carolan</dc:creator>
  <cp:keywords/>
  <dc:description/>
  <cp:lastModifiedBy>Chema Bermejo</cp:lastModifiedBy>
  <cp:revision>2</cp:revision>
  <cp:lastPrinted>2008-10-01T16:32:00Z</cp:lastPrinted>
  <dcterms:created xsi:type="dcterms:W3CDTF">2022-08-22T08:45:00Z</dcterms:created>
  <dcterms:modified xsi:type="dcterms:W3CDTF">2022-08-22T08:45:00Z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  <property fmtid="{D5CDD505-2E9C-101B-9397-08002B2CF9AE}" pid="3" name="AI_Campaign">
    <vt:lpwstr>105;#Write For Rights|1a21090c-a4ef-4a4e-a00f-2ba0f931c7e7</vt:lpwstr>
  </property>
  <property fmtid="{D5CDD505-2E9C-101B-9397-08002B2CF9AE}" pid="4" name="AI_Subject">
    <vt:lpwstr/>
  </property>
  <property fmtid="{D5CDD505-2E9C-101B-9397-08002B2CF9AE}" pid="5" name="AI_EnterpriseKeywords">
    <vt:lpwstr/>
  </property>
  <property fmtid="{D5CDD505-2E9C-101B-9397-08002B2CF9AE}" pid="6" name="AI_ProjectName">
    <vt:lpwstr/>
  </property>
  <property fmtid="{D5CDD505-2E9C-101B-9397-08002B2CF9AE}" pid="7" name="AI_Country">
    <vt:lpwstr/>
  </property>
  <property fmtid="{D5CDD505-2E9C-101B-9397-08002B2CF9AE}" pid="8" name="AI_Collection">
    <vt:lpwstr/>
  </property>
  <property fmtid="{D5CDD505-2E9C-101B-9397-08002B2CF9AE}" pid="9" name="AI_BudgetCode">
    <vt:lpwstr/>
  </property>
  <property fmtid="{D5CDD505-2E9C-101B-9397-08002B2CF9AE}" pid="10" name="AI_InternalKeywords">
    <vt:lpwstr/>
  </property>
  <property fmtid="{D5CDD505-2E9C-101B-9397-08002B2CF9AE}" pid="11" name="MediaServiceImageTags">
    <vt:lpwstr/>
  </property>
</Properties>
</file>