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8316A" w:rsidP="00F8316A" w:rsidRDefault="00F8316A" w14:paraId="7352DCF9" w14:textId="77777777">
      <w:pPr>
        <w:rPr>
          <w:rFonts w:ascii="Amnesty Trade Gothic" w:hAnsi="Amnesty Trade Gothic"/>
          <w:color w:val="4472C4" w:themeColor="accent1"/>
          <w:sz w:val="24"/>
          <w:szCs w:val="24"/>
        </w:rPr>
      </w:pPr>
      <w:r>
        <w:rPr>
          <w:rFonts w:ascii="Amnesty Trade Gothic" w:hAnsi="Amnesty Trade Gothic"/>
          <w:color w:val="4472C4" w:themeColor="accent1"/>
          <w:sz w:val="24"/>
          <w:szCs w:val="24"/>
          <w:lang w:val="es"/>
        </w:rPr>
        <w:t>&lt;case &gt;</w:t>
      </w:r>
    </w:p>
    <w:p w:rsidR="000B6591" w:rsidP="00987784" w:rsidRDefault="00F6067A" w14:paraId="4CBB841E" w14:textId="77777777">
      <w:r>
        <w:rPr>
          <w:rFonts w:ascii="Amnesty Trade Gothic" w:hAnsi="Amnesty Trade Gothic" w:cs="Arial"/>
          <w:b/>
          <w:bCs/>
          <w:sz w:val="24"/>
          <w:szCs w:val="24"/>
          <w:lang w:val="es"/>
        </w:rPr>
        <w:t>Rita Karasartova – Kirguistán</w:t>
      </w:r>
    </w:p>
    <w:p w:rsidRPr="00987784" w:rsidR="00987784" w:rsidP="00987784" w:rsidRDefault="00987784" w14:paraId="4CF42908" w14:textId="4B6A6BEF">
      <w:pPr>
        <w:rPr>
          <w:rFonts w:ascii="Amnesty Trade Gothic" w:hAnsi="Amnesty Trade Gothic" w:cs="Arial"/>
          <w:b/>
          <w:bCs/>
          <w:sz w:val="24"/>
          <w:szCs w:val="24"/>
        </w:rPr>
      </w:pPr>
    </w:p>
    <w:p w:rsidR="5EBB81FF" w:rsidP="5EBB81FF" w:rsidRDefault="5EBB81FF" w14:paraId="4DD6E9F4" w14:textId="77777777">
      <w:pPr>
        <w:spacing w:line="276" w:lineRule="auto"/>
        <w:rPr>
          <w:rFonts w:ascii="Calibri" w:hAnsi="Calibri" w:eastAsia="Calibri" w:cs="Calibri"/>
        </w:rPr>
      </w:pPr>
      <w:r>
        <w:rPr>
          <w:rFonts w:ascii="Arial" w:hAnsi="Arial" w:eastAsia="Arial" w:cs="Arial"/>
          <w:color w:val="5B9BD5" w:themeColor="accent5"/>
          <w:lang w:val="es"/>
        </w:rPr>
        <w:t>&lt;address &gt;</w:t>
      </w:r>
    </w:p>
    <w:p w:rsidR="008D71E5" w:rsidP="003E5A50" w:rsidRDefault="003E5A50" w14:paraId="2215082D" w14:textId="77777777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  <w:lang w:val="es"/>
        </w:rPr>
      </w:pPr>
      <w:r>
        <w:rPr>
          <w:rFonts w:ascii="Amnesty Trade Gothic" w:hAnsi="Amnesty Trade Gothic" w:cs="Arial"/>
          <w:b/>
          <w:bCs/>
          <w:color w:val="000000"/>
          <w:sz w:val="24"/>
          <w:szCs w:val="24"/>
          <w:u w:val="single"/>
          <w:shd w:val="clear" w:color="auto" w:fill="F0F0F0"/>
          <w:lang w:val="es"/>
        </w:rPr>
        <w:t>Fiscal General</w:t>
      </w:r>
    </w:p>
    <w:p w:rsidR="000B6591" w:rsidP="003E5A50" w:rsidRDefault="003E5A50" w14:paraId="5930EFAD" w14:textId="7E8DD443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  <w:lang w:val="es"/>
        </w:rPr>
        <w:t xml:space="preserve">General </w:t>
      </w:r>
      <w:proofErr w:type="spellStart"/>
      <w: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  <w:lang w:val="es"/>
        </w:rPr>
        <w:t>Prosecutor</w:t>
      </w:r>
      <w:proofErr w:type="spellEnd"/>
    </w:p>
    <w:p w:rsidR="000B6591" w:rsidP="003E5A50" w:rsidRDefault="003E5A50" w14:paraId="34938EAF" w14:textId="77777777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A. Toktonalieva Street, 139</w:t>
      </w:r>
    </w:p>
    <w:p w:rsidR="000B6591" w:rsidP="003E5A50" w:rsidRDefault="003E5A50" w14:paraId="6F7AB18C" w14:textId="77777777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Bishkek</w:t>
      </w:r>
    </w:p>
    <w:p w:rsidR="000B6591" w:rsidP="003E5A50" w:rsidRDefault="003E5A50" w14:paraId="2AA8D6A3" w14:textId="77777777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720040</w:t>
      </w:r>
    </w:p>
    <w:p w:rsidR="000B6591" w:rsidP="003E5A50" w:rsidRDefault="003E5A50" w14:paraId="4A310F9E" w14:textId="4C4AED39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 w:rsidR="003E5A50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República Kirgu</w:t>
      </w:r>
      <w:r w:rsidR="71DE1DD0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ís</w:t>
      </w:r>
    </w:p>
    <w:p w:rsidRPr="003E5A50" w:rsidR="00F8316A" w:rsidP="003E5A50" w:rsidRDefault="00F8316A" w14:paraId="6FF85A35" w14:textId="2A3EE70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&lt;salutation&gt;</w:t>
      </w:r>
    </w:p>
    <w:p w:rsidR="00F8316A" w:rsidP="00F8316A" w:rsidRDefault="000C2C27" w14:paraId="25A9973F" w14:textId="7777777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t>Señor Fiscal General:</w:t>
      </w:r>
    </w:p>
    <w:p w:rsidR="00F8316A" w:rsidP="5EBB81FF" w:rsidRDefault="00F8316A" w14:paraId="761C0641" w14:textId="77777777">
      <w:pPr>
        <w:rPr>
          <w:rFonts w:ascii="Amnesty Trade Gothic" w:hAnsi="Amnesty Trade Gothic" w:eastAsia="Times New Roman" w:cs="Arial"/>
          <w:color w:val="0070C0"/>
          <w:sz w:val="24"/>
          <w:szCs w:val="24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&lt;body text 100 words max&gt;</w:t>
      </w:r>
    </w:p>
    <w:p w:rsidR="002F43DB" w:rsidP="000C2C27" w:rsidRDefault="0029461E" w14:paraId="2C28D890" w14:textId="77777777">
      <w:pPr>
        <w:pStyle w:val="NormalWeb"/>
        <w:spacing w:line="315" w:lineRule="atLeast"/>
        <w:rPr>
          <w:rFonts w:ascii="Amnesty Trade Gothic" w:hAnsi="Amnesty Trade Gothic" w:cs="Arial"/>
        </w:rPr>
      </w:pPr>
      <w:r>
        <w:rPr>
          <w:rFonts w:ascii="Amnesty Trade Gothic" w:hAnsi="Amnesty Trade Gothic"/>
          <w:lang w:val="es"/>
        </w:rPr>
        <w:t>Le pido que libere de inmediato y sin condiciones a la defensora de los derechos humanos Rita Karasartova de su arresto domiciliario y que retire todos los cargos contra ella.</w:t>
      </w:r>
    </w:p>
    <w:p w:rsidR="00E061F6" w:rsidP="00DD0D33" w:rsidRDefault="00663031" w14:paraId="3608C3FC" w14:textId="2C72EDC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 w:cs="Arial"/>
          <w:lang w:val="es"/>
        </w:rPr>
        <w:t>Rita Karasartova ha sufrido persecución por ejercer su derecho a la libertad de expresión y</w:t>
      </w:r>
      <w:r>
        <w:rPr>
          <w:rFonts w:ascii="Amnesty Trade Gothic" w:hAnsi="Amnesty Trade Gothic" w:cs="Arial"/>
          <w:i/>
          <w:iCs/>
          <w:lang w:val="es"/>
        </w:rPr>
        <w:t xml:space="preserve"> </w:t>
      </w:r>
      <w:r>
        <w:rPr>
          <w:rFonts w:ascii="Amnesty Trade Gothic" w:hAnsi="Amnesty Trade Gothic" w:cs="Arial"/>
          <w:lang w:val="es"/>
        </w:rPr>
        <w:t>a la libertad de reunión. Es fundamental que las autoridades le permitan llevar a cabo sus legitimas actividades de derechos humanos sin temor a represalias.</w:t>
      </w:r>
    </w:p>
    <w:p w:rsidR="008D71E5" w:rsidP="00F8316A" w:rsidRDefault="00F8316A" w14:paraId="38BA4EDD" w14:textId="77777777">
      <w:pPr>
        <w:rPr>
          <w:rFonts w:ascii="Amnesty Trade Gothic" w:hAnsi="Amnesty Trade Gothic"/>
          <w:sz w:val="24"/>
          <w:szCs w:val="24"/>
          <w:lang w:val="es"/>
        </w:rPr>
      </w:pPr>
      <w:r>
        <w:rPr>
          <w:rFonts w:ascii="Amnesty Trade Gothic" w:hAnsi="Amnesty Trade Gothic"/>
          <w:sz w:val="24"/>
          <w:szCs w:val="24"/>
          <w:lang w:val="es"/>
        </w:rPr>
        <w:t>Atentamente,</w:t>
      </w:r>
    </w:p>
    <w:p w:rsidR="000B6591" w:rsidP="00F8316A" w:rsidRDefault="00F8316A" w14:paraId="0D5BA391" w14:textId="17732E0C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t>[NOMBRE]</w:t>
      </w:r>
    </w:p>
    <w:p w:rsidRPr="00D26B22" w:rsidR="00A85B7F" w:rsidP="00D26B22" w:rsidRDefault="00A85B7F" w14:paraId="61686E5A" w14:textId="5730FCB6"/>
    <w:sectPr w:rsidRPr="00D26B22" w:rsidR="00A85B7F" w:rsidSect="00D26B22">
      <w:footnotePr>
        <w:pos w:val="beneathText"/>
      </w:footnotePr>
      <w:endnotePr>
        <w:numFmt w:val="decimal"/>
      </w:endnotePr>
      <w:pgSz w:w="11900" w:h="16837" w:orient="portrait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97F" w:rsidRDefault="0000497F" w14:paraId="750F6E66" w14:textId="77777777">
      <w:r>
        <w:separator/>
      </w:r>
    </w:p>
  </w:endnote>
  <w:endnote w:type="continuationSeparator" w:id="0">
    <w:p w:rsidR="0000497F" w:rsidRDefault="0000497F" w14:paraId="05B7A20A" w14:textId="77777777">
      <w:r>
        <w:continuationSeparator/>
      </w:r>
    </w:p>
  </w:endnote>
  <w:endnote w:type="continuationNotice" w:id="1">
    <w:p w:rsidR="0000497F" w:rsidRDefault="0000497F" w14:paraId="7809C3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97F" w:rsidRDefault="0000497F" w14:paraId="5FDAA3ED" w14:textId="77777777">
      <w:r>
        <w:separator/>
      </w:r>
    </w:p>
  </w:footnote>
  <w:footnote w:type="continuationSeparator" w:id="0">
    <w:p w:rsidR="0000497F" w:rsidRDefault="0000497F" w14:paraId="7349B017" w14:textId="77777777">
      <w:r>
        <w:continuationSeparator/>
      </w:r>
    </w:p>
  </w:footnote>
  <w:footnote w:type="continuationNotice" w:id="1">
    <w:p w:rsidR="0000497F" w:rsidRDefault="0000497F" w14:paraId="1AF2CF3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1.25pt;height:11.25pt" o:bullet="t" filled="t" type="#_x0000_t75">
        <v:fill color2="black"/>
        <v:imagedata o:title="" r:id="rId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hint="default" w:ascii="Wingdings" w:hAnsi="Wingdings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 w16cid:durableId="1697611406">
    <w:abstractNumId w:val="0"/>
  </w:num>
  <w:num w:numId="2" w16cid:durableId="721297021">
    <w:abstractNumId w:val="1"/>
  </w:num>
  <w:num w:numId="3" w16cid:durableId="58555680">
    <w:abstractNumId w:val="2"/>
  </w:num>
  <w:num w:numId="4" w16cid:durableId="1861577680">
    <w:abstractNumId w:val="14"/>
  </w:num>
  <w:num w:numId="5" w16cid:durableId="858205053">
    <w:abstractNumId w:val="10"/>
  </w:num>
  <w:num w:numId="6" w16cid:durableId="1647322831">
    <w:abstractNumId w:val="7"/>
  </w:num>
  <w:num w:numId="7" w16cid:durableId="1028527739">
    <w:abstractNumId w:val="8"/>
  </w:num>
  <w:num w:numId="8" w16cid:durableId="1582131588">
    <w:abstractNumId w:val="25"/>
  </w:num>
  <w:num w:numId="9" w16cid:durableId="1049568926">
    <w:abstractNumId w:val="20"/>
  </w:num>
  <w:num w:numId="10" w16cid:durableId="191455671">
    <w:abstractNumId w:val="4"/>
  </w:num>
  <w:num w:numId="11" w16cid:durableId="272710967">
    <w:abstractNumId w:val="13"/>
  </w:num>
  <w:num w:numId="12" w16cid:durableId="847140237">
    <w:abstractNumId w:val="5"/>
  </w:num>
  <w:num w:numId="13" w16cid:durableId="693187335">
    <w:abstractNumId w:val="36"/>
  </w:num>
  <w:num w:numId="14" w16cid:durableId="2126004082">
    <w:abstractNumId w:val="16"/>
  </w:num>
  <w:num w:numId="15" w16cid:durableId="1893033463">
    <w:abstractNumId w:val="26"/>
  </w:num>
  <w:num w:numId="16" w16cid:durableId="1662199254">
    <w:abstractNumId w:val="30"/>
  </w:num>
  <w:num w:numId="17" w16cid:durableId="1976062736">
    <w:abstractNumId w:val="37"/>
  </w:num>
  <w:num w:numId="18" w16cid:durableId="1443186982">
    <w:abstractNumId w:val="29"/>
  </w:num>
  <w:num w:numId="19" w16cid:durableId="1420760829">
    <w:abstractNumId w:val="23"/>
  </w:num>
  <w:num w:numId="20" w16cid:durableId="1530794486">
    <w:abstractNumId w:val="21"/>
  </w:num>
  <w:num w:numId="21" w16cid:durableId="961545215">
    <w:abstractNumId w:val="27"/>
  </w:num>
  <w:num w:numId="22" w16cid:durableId="1672637214">
    <w:abstractNumId w:val="33"/>
  </w:num>
  <w:num w:numId="23" w16cid:durableId="17776259">
    <w:abstractNumId w:val="32"/>
  </w:num>
  <w:num w:numId="24" w16cid:durableId="436410555">
    <w:abstractNumId w:val="11"/>
  </w:num>
  <w:num w:numId="25" w16cid:durableId="1584099551">
    <w:abstractNumId w:val="18"/>
  </w:num>
  <w:num w:numId="26" w16cid:durableId="1966034395">
    <w:abstractNumId w:val="38"/>
  </w:num>
  <w:num w:numId="27" w16cid:durableId="1548881949">
    <w:abstractNumId w:val="9"/>
  </w:num>
  <w:num w:numId="28" w16cid:durableId="1516922651">
    <w:abstractNumId w:val="28"/>
  </w:num>
  <w:num w:numId="29" w16cid:durableId="113864151">
    <w:abstractNumId w:val="15"/>
  </w:num>
  <w:num w:numId="30" w16cid:durableId="2015494364">
    <w:abstractNumId w:val="35"/>
  </w:num>
  <w:num w:numId="31" w16cid:durableId="1297030703">
    <w:abstractNumId w:val="12"/>
  </w:num>
  <w:num w:numId="32" w16cid:durableId="925923046">
    <w:abstractNumId w:val="31"/>
  </w:num>
  <w:num w:numId="33" w16cid:durableId="218789829">
    <w:abstractNumId w:val="3"/>
  </w:num>
  <w:num w:numId="34" w16cid:durableId="1983120842">
    <w:abstractNumId w:val="34"/>
  </w:num>
  <w:num w:numId="35" w16cid:durableId="449400344">
    <w:abstractNumId w:val="22"/>
  </w:num>
  <w:num w:numId="36" w16cid:durableId="627515818">
    <w:abstractNumId w:val="39"/>
  </w:num>
  <w:num w:numId="37" w16cid:durableId="1344674433">
    <w:abstractNumId w:val="24"/>
  </w:num>
  <w:num w:numId="38" w16cid:durableId="398750768">
    <w:abstractNumId w:val="17"/>
  </w:num>
  <w:num w:numId="39" w16cid:durableId="1528131337">
    <w:abstractNumId w:val="19"/>
  </w:num>
  <w:num w:numId="40" w16cid:durableId="1756508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6A"/>
    <w:rsid w:val="0000497F"/>
    <w:rsid w:val="0000500A"/>
    <w:rsid w:val="00012060"/>
    <w:rsid w:val="00013F07"/>
    <w:rsid w:val="00022540"/>
    <w:rsid w:val="000244B3"/>
    <w:rsid w:val="00025B55"/>
    <w:rsid w:val="00032461"/>
    <w:rsid w:val="000342E5"/>
    <w:rsid w:val="00062A30"/>
    <w:rsid w:val="0006686D"/>
    <w:rsid w:val="00086AC0"/>
    <w:rsid w:val="00092096"/>
    <w:rsid w:val="000A1AB5"/>
    <w:rsid w:val="000B0E17"/>
    <w:rsid w:val="000B28F3"/>
    <w:rsid w:val="000B6591"/>
    <w:rsid w:val="000C2C27"/>
    <w:rsid w:val="000C6C1C"/>
    <w:rsid w:val="000D1D9A"/>
    <w:rsid w:val="000F0007"/>
    <w:rsid w:val="001011BA"/>
    <w:rsid w:val="001151EC"/>
    <w:rsid w:val="0011579A"/>
    <w:rsid w:val="00137D03"/>
    <w:rsid w:val="00143B16"/>
    <w:rsid w:val="00162298"/>
    <w:rsid w:val="00171FAA"/>
    <w:rsid w:val="00180B32"/>
    <w:rsid w:val="00185AB0"/>
    <w:rsid w:val="001A0CE9"/>
    <w:rsid w:val="001A1321"/>
    <w:rsid w:val="001B6144"/>
    <w:rsid w:val="001C51CA"/>
    <w:rsid w:val="00221079"/>
    <w:rsid w:val="002451ED"/>
    <w:rsid w:val="00245655"/>
    <w:rsid w:val="002472E5"/>
    <w:rsid w:val="00247ED6"/>
    <w:rsid w:val="00253532"/>
    <w:rsid w:val="002639C3"/>
    <w:rsid w:val="002848A3"/>
    <w:rsid w:val="00290B12"/>
    <w:rsid w:val="0029461E"/>
    <w:rsid w:val="002974F9"/>
    <w:rsid w:val="002A127E"/>
    <w:rsid w:val="002A4C7D"/>
    <w:rsid w:val="002B137E"/>
    <w:rsid w:val="002B7954"/>
    <w:rsid w:val="002C37B4"/>
    <w:rsid w:val="002D1321"/>
    <w:rsid w:val="002E34D1"/>
    <w:rsid w:val="002F43DB"/>
    <w:rsid w:val="003070EF"/>
    <w:rsid w:val="00315CAB"/>
    <w:rsid w:val="0034186D"/>
    <w:rsid w:val="003521FA"/>
    <w:rsid w:val="0035327E"/>
    <w:rsid w:val="003739D0"/>
    <w:rsid w:val="003854BD"/>
    <w:rsid w:val="003B4588"/>
    <w:rsid w:val="003B48C0"/>
    <w:rsid w:val="003E5A50"/>
    <w:rsid w:val="003E781B"/>
    <w:rsid w:val="003E79B1"/>
    <w:rsid w:val="004027CF"/>
    <w:rsid w:val="004261D5"/>
    <w:rsid w:val="0044458D"/>
    <w:rsid w:val="004549F2"/>
    <w:rsid w:val="00464128"/>
    <w:rsid w:val="0047076A"/>
    <w:rsid w:val="00470A72"/>
    <w:rsid w:val="00474B10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3E44"/>
    <w:rsid w:val="00557EB7"/>
    <w:rsid w:val="0057249E"/>
    <w:rsid w:val="00574CC8"/>
    <w:rsid w:val="00575799"/>
    <w:rsid w:val="00575E32"/>
    <w:rsid w:val="00577060"/>
    <w:rsid w:val="00580EE5"/>
    <w:rsid w:val="00585A11"/>
    <w:rsid w:val="0059554B"/>
    <w:rsid w:val="00597AA4"/>
    <w:rsid w:val="005B4A41"/>
    <w:rsid w:val="005C3139"/>
    <w:rsid w:val="005D1A79"/>
    <w:rsid w:val="005D1C61"/>
    <w:rsid w:val="005E058D"/>
    <w:rsid w:val="005E5D20"/>
    <w:rsid w:val="005E7207"/>
    <w:rsid w:val="005F2E56"/>
    <w:rsid w:val="005F3606"/>
    <w:rsid w:val="00602F51"/>
    <w:rsid w:val="00640D32"/>
    <w:rsid w:val="00642479"/>
    <w:rsid w:val="006461E9"/>
    <w:rsid w:val="0066172F"/>
    <w:rsid w:val="00663031"/>
    <w:rsid w:val="00670965"/>
    <w:rsid w:val="00675056"/>
    <w:rsid w:val="006768BF"/>
    <w:rsid w:val="00683C74"/>
    <w:rsid w:val="00691C2A"/>
    <w:rsid w:val="00694B74"/>
    <w:rsid w:val="00695D97"/>
    <w:rsid w:val="006B1EBF"/>
    <w:rsid w:val="006B2B70"/>
    <w:rsid w:val="006B5803"/>
    <w:rsid w:val="006C16CE"/>
    <w:rsid w:val="006C6A49"/>
    <w:rsid w:val="006E14B4"/>
    <w:rsid w:val="007229EC"/>
    <w:rsid w:val="00723001"/>
    <w:rsid w:val="00726498"/>
    <w:rsid w:val="00727A99"/>
    <w:rsid w:val="007321BD"/>
    <w:rsid w:val="007614FC"/>
    <w:rsid w:val="0077060D"/>
    <w:rsid w:val="0077125B"/>
    <w:rsid w:val="00771940"/>
    <w:rsid w:val="0078045D"/>
    <w:rsid w:val="00786F3A"/>
    <w:rsid w:val="007C334F"/>
    <w:rsid w:val="007C7F1F"/>
    <w:rsid w:val="007E0910"/>
    <w:rsid w:val="007E7456"/>
    <w:rsid w:val="0080103C"/>
    <w:rsid w:val="0081510D"/>
    <w:rsid w:val="00826312"/>
    <w:rsid w:val="00832960"/>
    <w:rsid w:val="00837EF4"/>
    <w:rsid w:val="0086333C"/>
    <w:rsid w:val="00865824"/>
    <w:rsid w:val="008B0C8B"/>
    <w:rsid w:val="008B584E"/>
    <w:rsid w:val="008D0977"/>
    <w:rsid w:val="008D71E5"/>
    <w:rsid w:val="009317A6"/>
    <w:rsid w:val="009335F0"/>
    <w:rsid w:val="009404F1"/>
    <w:rsid w:val="00947A19"/>
    <w:rsid w:val="009624C7"/>
    <w:rsid w:val="00966438"/>
    <w:rsid w:val="00982544"/>
    <w:rsid w:val="00987784"/>
    <w:rsid w:val="009973C0"/>
    <w:rsid w:val="009D7E0F"/>
    <w:rsid w:val="00A06B14"/>
    <w:rsid w:val="00A12CA1"/>
    <w:rsid w:val="00A2699E"/>
    <w:rsid w:val="00A56EA5"/>
    <w:rsid w:val="00A60F59"/>
    <w:rsid w:val="00A62A67"/>
    <w:rsid w:val="00A65A98"/>
    <w:rsid w:val="00A75017"/>
    <w:rsid w:val="00A8372D"/>
    <w:rsid w:val="00A85B7F"/>
    <w:rsid w:val="00A96E32"/>
    <w:rsid w:val="00AA189C"/>
    <w:rsid w:val="00AC515C"/>
    <w:rsid w:val="00AE2BC6"/>
    <w:rsid w:val="00B072A2"/>
    <w:rsid w:val="00B27845"/>
    <w:rsid w:val="00B438F8"/>
    <w:rsid w:val="00B512C4"/>
    <w:rsid w:val="00B52929"/>
    <w:rsid w:val="00B54A1E"/>
    <w:rsid w:val="00B6765C"/>
    <w:rsid w:val="00B75FBA"/>
    <w:rsid w:val="00B77EDD"/>
    <w:rsid w:val="00BA72F5"/>
    <w:rsid w:val="00BB586B"/>
    <w:rsid w:val="00BC4C43"/>
    <w:rsid w:val="00BD5B66"/>
    <w:rsid w:val="00BE098F"/>
    <w:rsid w:val="00BE1F83"/>
    <w:rsid w:val="00BE797E"/>
    <w:rsid w:val="00BE7FD6"/>
    <w:rsid w:val="00C20990"/>
    <w:rsid w:val="00C5605A"/>
    <w:rsid w:val="00C67CBC"/>
    <w:rsid w:val="00C84B59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44774"/>
    <w:rsid w:val="00D504C8"/>
    <w:rsid w:val="00D54BCD"/>
    <w:rsid w:val="00D557E0"/>
    <w:rsid w:val="00D649F2"/>
    <w:rsid w:val="00D85DA5"/>
    <w:rsid w:val="00D90DAF"/>
    <w:rsid w:val="00DD0D33"/>
    <w:rsid w:val="00DE4F24"/>
    <w:rsid w:val="00DE6FAC"/>
    <w:rsid w:val="00DF0354"/>
    <w:rsid w:val="00DF11CD"/>
    <w:rsid w:val="00E052FB"/>
    <w:rsid w:val="00E061F6"/>
    <w:rsid w:val="00E1436F"/>
    <w:rsid w:val="00E212DF"/>
    <w:rsid w:val="00E25D16"/>
    <w:rsid w:val="00E271A5"/>
    <w:rsid w:val="00E42145"/>
    <w:rsid w:val="00E4789E"/>
    <w:rsid w:val="00E47C2B"/>
    <w:rsid w:val="00E5133E"/>
    <w:rsid w:val="00E52048"/>
    <w:rsid w:val="00E53CAE"/>
    <w:rsid w:val="00E53EBD"/>
    <w:rsid w:val="00E84D57"/>
    <w:rsid w:val="00E91CDD"/>
    <w:rsid w:val="00EA0A6D"/>
    <w:rsid w:val="00EA5F1B"/>
    <w:rsid w:val="00EB6DC1"/>
    <w:rsid w:val="00ED48B1"/>
    <w:rsid w:val="00ED5C45"/>
    <w:rsid w:val="00EE443B"/>
    <w:rsid w:val="00EE5863"/>
    <w:rsid w:val="00EE66DA"/>
    <w:rsid w:val="00EF0FF2"/>
    <w:rsid w:val="00EF6193"/>
    <w:rsid w:val="00F10D98"/>
    <w:rsid w:val="00F15D23"/>
    <w:rsid w:val="00F16E1B"/>
    <w:rsid w:val="00F455D2"/>
    <w:rsid w:val="00F46AAC"/>
    <w:rsid w:val="00F528DB"/>
    <w:rsid w:val="00F6067A"/>
    <w:rsid w:val="00F709B6"/>
    <w:rsid w:val="00F752A3"/>
    <w:rsid w:val="00F8316A"/>
    <w:rsid w:val="00F85AF9"/>
    <w:rsid w:val="00F86786"/>
    <w:rsid w:val="00F92D3C"/>
    <w:rsid w:val="00FD5BBC"/>
    <w:rsid w:val="00FF2A19"/>
    <w:rsid w:val="1B2C3803"/>
    <w:rsid w:val="1C7D7BFC"/>
    <w:rsid w:val="234B5A7D"/>
    <w:rsid w:val="380844B4"/>
    <w:rsid w:val="3E6BA567"/>
    <w:rsid w:val="3EC9292D"/>
    <w:rsid w:val="42F168C7"/>
    <w:rsid w:val="49B83877"/>
    <w:rsid w:val="4C47CBC8"/>
    <w:rsid w:val="5151CE54"/>
    <w:rsid w:val="517A6825"/>
    <w:rsid w:val="57FF7CA1"/>
    <w:rsid w:val="5EBB81FF"/>
    <w:rsid w:val="643A7061"/>
    <w:rsid w:val="71DE1DD0"/>
    <w:rsid w:val="74819A4C"/>
    <w:rsid w:val="79644E98"/>
    <w:rsid w:val="7E2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10E94B"/>
  <w15:docId w15:val="{ADD597C8-6DE3-4335-AFB6-2DBA522C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8316A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hAnsi="Amnesty Trade Gothic Cn" w:eastAsia="Times New Roman" w:cs="Times New Roman"/>
      <w:b/>
      <w:caps/>
      <w:color w:val="000000"/>
      <w:kern w:val="1"/>
      <w:sz w:val="56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hAnsi="Amnesty Trade Gothic Cn" w:eastAsia="Times New Roman" w:cs="Times New Roman"/>
      <w:caps/>
      <w:color w:val="000000"/>
      <w:sz w:val="26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hAnsi="Amnesty Trade Gothic Cn" w:eastAsia="Times New Roman" w:cs="Times New Roman"/>
      <w:caps/>
      <w:color w:val="000000"/>
      <w:sz w:val="20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locked/>
    <w:rPr>
      <w:rFonts w:ascii="Cambria" w:hAnsi="Cambria" w:eastAsia="SimSun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styleId="Ttulo2Car" w:customStyle="1">
    <w:name w:val="Título 2 Car"/>
    <w:basedOn w:val="Fuentedeprrafopredeter"/>
    <w:link w:val="Ttulo2"/>
    <w:semiHidden/>
    <w:locked/>
    <w:rPr>
      <w:rFonts w:ascii="Cambria" w:hAnsi="Cambria" w:eastAsia="SimSun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styleId="Ttulo3Car" w:customStyle="1">
    <w:name w:val="Título 3 Car"/>
    <w:basedOn w:val="Fuentedeprrafopredeter"/>
    <w:link w:val="Ttulo3"/>
    <w:semiHidden/>
    <w:locked/>
    <w:rPr>
      <w:rFonts w:ascii="Cambria" w:hAnsi="Cambria" w:eastAsia="SimSun" w:cs="Times New Roman"/>
      <w:b/>
      <w:bCs/>
      <w:color w:val="000000"/>
      <w:sz w:val="26"/>
      <w:szCs w:val="26"/>
      <w:lang w:val="x-none" w:eastAsia="ar-SA" w:bidi="ar-SA"/>
    </w:rPr>
  </w:style>
  <w:style w:type="character" w:styleId="Ttulo4Car" w:customStyle="1">
    <w:name w:val="Título 4 Car"/>
    <w:basedOn w:val="Fuentedeprrafopredeter"/>
    <w:link w:val="Ttulo4"/>
    <w:semiHidden/>
    <w:locked/>
    <w:rPr>
      <w:rFonts w:ascii="Calibri" w:hAnsi="Calibri" w:eastAsia="SimSun" w:cs="Times New Roman"/>
      <w:b/>
      <w:bCs/>
      <w:color w:val="000000"/>
      <w:sz w:val="28"/>
      <w:szCs w:val="28"/>
      <w:lang w:val="x-none" w:eastAsia="ar-SA" w:bidi="ar-SA"/>
    </w:rPr>
  </w:style>
  <w:style w:type="character" w:styleId="Ttulo5Car" w:customStyle="1">
    <w:name w:val="Título 5 Car"/>
    <w:basedOn w:val="Fuentedeprrafopredeter"/>
    <w:link w:val="Ttulo5"/>
    <w:semiHidden/>
    <w:locked/>
    <w:rPr>
      <w:rFonts w:ascii="Calibri" w:hAnsi="Calibri" w:eastAsia="SimSun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styleId="Ttulo6Car" w:customStyle="1">
    <w:name w:val="Título 6 Car"/>
    <w:basedOn w:val="Fuentedeprrafopredeter"/>
    <w:link w:val="Ttulo6"/>
    <w:semiHidden/>
    <w:locked/>
    <w:rPr>
      <w:rFonts w:ascii="Calibri" w:hAnsi="Calibri" w:eastAsia="SimSun" w:cs="Times New Roman"/>
      <w:b/>
      <w:bCs/>
      <w:color w:val="000000"/>
      <w:lang w:val="x-none" w:eastAsia="ar-SA" w:bidi="ar-SA"/>
    </w:rPr>
  </w:style>
  <w:style w:type="character" w:styleId="Ttulo7Car" w:customStyle="1">
    <w:name w:val="Título 7 Car"/>
    <w:basedOn w:val="Fuentedeprrafopredeter"/>
    <w:link w:val="Ttulo7"/>
    <w:semiHidden/>
    <w:locked/>
    <w:rPr>
      <w:rFonts w:ascii="Calibri" w:hAnsi="Calibri" w:eastAsia="SimSun" w:cs="Times New Roman"/>
      <w:color w:val="000000"/>
      <w:sz w:val="24"/>
      <w:szCs w:val="24"/>
      <w:lang w:val="x-none" w:eastAsia="ar-SA" w:bidi="ar-SA"/>
    </w:rPr>
  </w:style>
  <w:style w:type="character" w:styleId="Ttulo8Car" w:customStyle="1">
    <w:name w:val="Título 8 Car"/>
    <w:basedOn w:val="Fuentedeprrafopredeter"/>
    <w:link w:val="Ttulo8"/>
    <w:semiHidden/>
    <w:locked/>
    <w:rPr>
      <w:rFonts w:ascii="Calibri" w:hAnsi="Calibri" w:eastAsia="SimSun" w:cs="Times New Roman"/>
      <w:i/>
      <w:iCs/>
      <w:color w:val="000000"/>
      <w:sz w:val="24"/>
      <w:szCs w:val="24"/>
      <w:lang w:val="x-none" w:eastAsia="ar-SA" w:bidi="ar-SA"/>
    </w:rPr>
  </w:style>
  <w:style w:type="character" w:styleId="Ttulo9Car" w:customStyle="1">
    <w:name w:val="Título 9 Car"/>
    <w:basedOn w:val="Fuentedeprrafopredeter"/>
    <w:link w:val="Ttulo9"/>
    <w:semiHidden/>
    <w:locked/>
    <w:rPr>
      <w:rFonts w:ascii="Cambria" w:hAnsi="Cambria" w:eastAsia="SimSun" w:cs="Times New Roman"/>
      <w:color w:val="000000"/>
      <w:lang w:val="x-none" w:eastAsia="ar-SA" w:bidi="ar-SA"/>
    </w:rPr>
  </w:style>
  <w:style w:type="paragraph" w:styleId="AIRecommendsSubheading" w:customStyle="1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EncabezadoCar" w:customStyle="1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PiedepginaCar" w:customStyle="1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TextoindependienteCar" w:customStyle="1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styleId="AILeadQuote" w:customStyle="1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styleId="AIPullquote" w:customStyle="1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styleId="AIBoxintro" w:customStyle="1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styleId="AIBodyText" w:customStyle="1">
    <w:name w:val="AI Body Text"/>
    <w:basedOn w:val="Normal"/>
    <w:rsid w:val="0086333C"/>
  </w:style>
  <w:style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xtonotaalfinalCar" w:customStyle="1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SUBTITLE" w:customStyle="1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styleId="AIFlyleafText" w:customStyle="1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styleId="AIBoxHeading" w:customStyle="1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styleId="AIBoxText" w:customStyle="1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xtonotapieCar" w:customStyle="1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Textquote" w:customStyle="1">
    <w:name w:val="AI Text quote"/>
    <w:basedOn w:val="Normal"/>
    <w:rsid w:val="005C3139"/>
    <w:pPr>
      <w:spacing w:after="0"/>
    </w:pPr>
    <w:rPr>
      <w:i/>
    </w:rPr>
  </w:style>
  <w:style w:type="paragraph" w:styleId="AICaption" w:customStyle="1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AIPageHeader" w:customStyle="1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styleId="AITITLE" w:customStyle="1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styleId="AIPageFooter" w:customStyle="1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styleId="AIContentsHeading" w:customStyle="1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styleId="AINumberedList" w:customStyle="1">
    <w:name w:val="AI Numbered List"/>
    <w:rsid w:val="001539E1"/>
    <w:pPr>
      <w:numPr>
        <w:numId w:val="30"/>
      </w:numPr>
    </w:pPr>
  </w:style>
  <w:style w:type="numbering" w:styleId="AIBulletList" w:customStyle="1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semiHidden/>
    <w:unhideWhenUsed/>
    <w:rsid w:val="006B5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semiHidden/>
    <w:rsid w:val="006B5803"/>
    <w:rPr>
      <w:rFonts w:ascii="Lucida Grande" w:hAnsi="Lucida Grande" w:cs="Lucida Grande" w:eastAsiaTheme="minorHAnsi"/>
      <w:sz w:val="18"/>
      <w:szCs w:val="18"/>
      <w:lang w:eastAsia="en-US"/>
    </w:rPr>
  </w:style>
  <w:style w:type="character" w:styleId="Refdecomentario">
    <w:name w:val="annotation reference"/>
    <w:basedOn w:val="Fuentedeprrafopredeter"/>
    <w:rsid w:val="00E212D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E212DF"/>
    <w:pPr>
      <w:spacing w:line="240" w:lineRule="auto"/>
    </w:pPr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rsid w:val="00E212DF"/>
    <w:rPr>
      <w:rFonts w:asciiTheme="minorHAnsi" w:hAnsiTheme="minorHAnsi" w:eastAsiaTheme="minorHAnsi" w:cstheme="minorBidi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12DF"/>
    <w:rPr>
      <w:b/>
      <w:bCs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semiHidden/>
    <w:rsid w:val="00E212DF"/>
    <w:rPr>
      <w:rFonts w:asciiTheme="minorHAnsi" w:hAnsiTheme="minorHAnsi" w:eastAsiaTheme="minorHAnsi" w:cstheme="minorBidi"/>
      <w:b/>
      <w:bCs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9404F1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 xsi:nil="true"/>
    <lcf76f155ced4ddcb4097134ff3c332f xmlns="e6af438b-6101-4266-a776-7414313632a0">
      <Terms xmlns="http://schemas.microsoft.com/office/infopath/2007/PartnerControls"/>
    </lcf76f155ced4ddcb4097134ff3c332f>
    <SharedWithUsers xmlns="1c7604e1-4a1f-4e49-818c-7a92a7d9366a">
      <UserInfo>
        <DisplayName>Bruce Millar</DisplayName>
        <AccountId>202</AccountId>
        <AccountType/>
      </UserInfo>
      <UserInfo>
        <DisplayName>Barbara Dettori</DisplayName>
        <AccountId>142</AccountId>
        <AccountType/>
      </UserInfo>
      <UserInfo>
        <DisplayName>AIS - GRP - Write for Rights Members</DisplayName>
        <AccountId>6565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9" ma:contentTypeDescription="Create a new document." ma:contentTypeScope="" ma:versionID="30b9731743126f943db05b64421916a4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859193d1364418b0b2587cdfdbba6c8d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DEC21-B334-480C-A0F1-B9FCE2DDF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4F63C-C5C5-43FC-90DD-47C1B68B245D}">
  <ds:schemaRefs>
    <ds:schemaRef ds:uri="http://schemas.microsoft.com/office/2006/metadata/properties"/>
    <ds:schemaRef ds:uri="http://schemas.microsoft.com/office/infopath/2007/PartnerControls"/>
    <ds:schemaRef ds:uri="138e79af-97e9-467e-b691-fc96845a5065"/>
    <ds:schemaRef ds:uri="e6af438b-6101-4266-a776-7414313632a0"/>
    <ds:schemaRef ds:uri="http://schemas.microsoft.com/sharepoint/v3"/>
    <ds:schemaRef ds:uri="7fe8247e-2ac5-4e37-b075-eef483c731a8"/>
    <ds:schemaRef ds:uri="452d559c-49a4-47bc-8575-587a177a9f9b"/>
  </ds:schemaRefs>
</ds:datastoreItem>
</file>

<file path=customXml/itemProps3.xml><?xml version="1.0" encoding="utf-8"?>
<ds:datastoreItem xmlns:ds="http://schemas.openxmlformats.org/officeDocument/2006/customXml" ds:itemID="{7CB5A7E0-F91F-441C-8385-8ABCA28F06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Jesús Sayols</cp:lastModifiedBy>
  <cp:revision>6</cp:revision>
  <cp:lastPrinted>2008-10-01T16:32:00Z</cp:lastPrinted>
  <dcterms:created xsi:type="dcterms:W3CDTF">2023-07-13T15:14:00Z</dcterms:created>
  <dcterms:modified xsi:type="dcterms:W3CDTF">2023-09-19T08:46:22Z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22;#Campaigns|2581f819-66b0-4a68-a747-5dd75863cbd2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5;#Global|d7bc4b1b-be98-4fb5-9627-95a3d0c831e6</vt:lpwstr>
  </property>
  <property fmtid="{D5CDD505-2E9C-101B-9397-08002B2CF9AE}" pid="7" name="AI_ProjectName">
    <vt:lpwstr>21;#Write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20;#20GLO01|b90bf66b-91d6-4476-a002-53d70f9f7192</vt:lpwstr>
  </property>
  <property fmtid="{D5CDD505-2E9C-101B-9397-08002B2CF9AE}" pid="10" name="AI_InternalKeywords">
    <vt:lpwstr/>
  </property>
  <property fmtid="{D5CDD505-2E9C-101B-9397-08002B2CF9AE}" pid="11" name="Order">
    <vt:r8>3471700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xd_Prog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  <property fmtid="{D5CDD505-2E9C-101B-9397-08002B2CF9AE}" pid="19" name="SharedWithUsers">
    <vt:lpwstr>202;#Bruce Millar;#142;#Barbara Dettori;#6565;#AIS - GRP - Write for Rights Members</vt:lpwstr>
  </property>
  <property fmtid="{D5CDD505-2E9C-101B-9397-08002B2CF9AE}" pid="20" name="f8c8604e46294f21a010d46d6d21db36">
    <vt:lpwstr/>
  </property>
  <property fmtid="{D5CDD505-2E9C-101B-9397-08002B2CF9AE}" pid="21" name="AI_Organisation">
    <vt:lpwstr/>
  </property>
</Properties>
</file>