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5030A" w14:textId="77777777" w:rsidR="00F8316A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14:paraId="58E9E5AA" w14:textId="77777777" w:rsidR="006C17C3" w:rsidRDefault="00903B08" w:rsidP="00987784"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Maung Sawyeddollah – Myanmar</w:t>
      </w:r>
    </w:p>
    <w:p w14:paraId="25B24C35" w14:textId="291655E4" w:rsidR="00987784" w:rsidRPr="00987784" w:rsidRDefault="00987784" w:rsidP="00987784">
      <w:pPr>
        <w:rPr>
          <w:rFonts w:ascii="Amnesty Trade Gothic" w:hAnsi="Amnesty Trade Gothic" w:cs="Arial"/>
          <w:b/>
          <w:bCs/>
          <w:sz w:val="24"/>
          <w:szCs w:val="24"/>
        </w:rPr>
      </w:pPr>
    </w:p>
    <w:p w14:paraId="44226239" w14:textId="77777777" w:rsidR="5EBB81FF" w:rsidRDefault="5EBB81FF" w:rsidP="5EBB81FF">
      <w:pPr>
        <w:spacing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5B9BD5" w:themeColor="accent5"/>
          <w:lang w:val="es"/>
        </w:rPr>
        <w:t>&lt;address &gt;</w:t>
      </w:r>
    </w:p>
    <w:p w14:paraId="059E1F24" w14:textId="77777777" w:rsidR="006C17C3" w:rsidRDefault="00903B08" w:rsidP="00903B0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  <w:lang w:val="es"/>
        </w:rPr>
        <w:t>Mark Zuckerberg</w:t>
      </w:r>
    </w:p>
    <w:p w14:paraId="36C455FF" w14:textId="77777777" w:rsidR="00073D24" w:rsidRDefault="00903B08" w:rsidP="00903B0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</w:pPr>
      <w:r>
        <w:rPr>
          <w:rFonts w:ascii="Amnesty Trade Gothic" w:hAnsi="Amnesty Trade Gothic" w:cs="Arial"/>
          <w:color w:val="000000"/>
          <w:sz w:val="24"/>
          <w:szCs w:val="24"/>
          <w:u w:val="single"/>
          <w:shd w:val="clear" w:color="auto" w:fill="F0F0F0"/>
          <w:lang w:val="es"/>
        </w:rPr>
        <w:t>Director ejecutivo de Meta</w:t>
      </w:r>
    </w:p>
    <w:p w14:paraId="5D20AC06" w14:textId="6AE6E3F6" w:rsidR="006C17C3" w:rsidRDefault="00903B08" w:rsidP="00903B0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Meta CEO</w:t>
      </w:r>
    </w:p>
    <w:p w14:paraId="0EF811E9" w14:textId="77777777" w:rsidR="006C17C3" w:rsidRDefault="00903B08" w:rsidP="00903B0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1 Hacker Way</w:t>
      </w:r>
    </w:p>
    <w:p w14:paraId="40625CEA" w14:textId="49745545" w:rsidR="006C17C3" w:rsidRDefault="00903B08" w:rsidP="00903B0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Menlo Park, CA 94</w:t>
      </w:r>
      <w:r>
        <w:rPr>
          <w:rFonts w:ascii="Amnesty Trade Gothic" w:hAnsi="Amnesty Trade Gothic" w:cs="Arial"/>
          <w:color w:val="000000" w:themeColor="text1"/>
          <w:sz w:val="24"/>
          <w:szCs w:val="24"/>
          <w:lang w:val="es"/>
        </w:rPr>
        <w:t>02</w:t>
      </w: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5</w:t>
      </w:r>
    </w:p>
    <w:p w14:paraId="1FEAE408" w14:textId="77777777" w:rsidR="006C17C3" w:rsidRDefault="00903B08" w:rsidP="00903B0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Estados Unidos de América</w:t>
      </w:r>
    </w:p>
    <w:p w14:paraId="1DFB53D4" w14:textId="5DD3C2F4" w:rsidR="00F8316A" w:rsidRPr="00903B08" w:rsidRDefault="00F8316A" w:rsidP="00903B0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&lt;salutation&gt;</w:t>
      </w:r>
    </w:p>
    <w:p w14:paraId="4DCBA1E3" w14:textId="337A8B21" w:rsidR="00F8316A" w:rsidRDefault="00903B08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Señor Mark Zuckerberg:</w:t>
      </w:r>
    </w:p>
    <w:p w14:paraId="180E724F" w14:textId="77777777" w:rsidR="00F8316A" w:rsidRDefault="00F8316A" w:rsidP="5EBB81FF">
      <w:pPr>
        <w:rPr>
          <w:rFonts w:ascii="Amnesty Trade Gothic" w:eastAsia="Times New Roman" w:hAnsi="Amnesty Trade Gothic" w:cs="Arial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&lt;body text 100 words max&gt;</w:t>
      </w:r>
    </w:p>
    <w:p w14:paraId="190F451B" w14:textId="77777777" w:rsidR="006C17C3" w:rsidRDefault="0029461E" w:rsidP="00C8555F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Le pido que asuma, mediante una reparación efectiva y significativa, la responsabilidad por la contribución de su empresa a las atrocidades cometidas contra la población rohinyá en Myanmar. Los algoritmos de Meta amplificaron la incitación al odio contra la comunidad rohinyá y alimentaron la violencia del ejército en el país.</w:t>
      </w:r>
    </w:p>
    <w:p w14:paraId="5E2147E6" w14:textId="77777777" w:rsidR="006C17C3" w:rsidRDefault="008C1A39" w:rsidP="0014172B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Cuando tenía sólo 15 años, Maung Sawyeddollah y su familia se vieron obligados a huir de Myanmar en 2017. Dado que Meta permitió que el odio y la discriminación contra la población rohinyá proliferaran en la plataforma de Facebook, Sawyeddollah y su comunidad piden a su empresa que los indemnice y financie programas educativos en el campo de Cox’s Bazar, en Bangladesh, donde viven actualmente.</w:t>
      </w:r>
    </w:p>
    <w:p w14:paraId="78D4A733" w14:textId="77777777" w:rsidR="006C17C3" w:rsidRDefault="0014172B" w:rsidP="0014172B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Sawyeddollah cree que la educación contribuirá a reconstruir las vidas destrozadas de las personas de su comunidad.</w:t>
      </w:r>
    </w:p>
    <w:p w14:paraId="6B709977" w14:textId="77777777" w:rsidR="00073D24" w:rsidRDefault="00F8316A" w:rsidP="00F8316A">
      <w:pPr>
        <w:rPr>
          <w:rFonts w:ascii="Amnesty Trade Gothic" w:hAnsi="Amnesty Trade Gothic"/>
          <w:sz w:val="24"/>
          <w:szCs w:val="24"/>
          <w:lang w:val="es"/>
        </w:rPr>
      </w:pPr>
      <w:r>
        <w:rPr>
          <w:rFonts w:ascii="Amnesty Trade Gothic" w:hAnsi="Amnesty Trade Gothic"/>
          <w:sz w:val="24"/>
          <w:szCs w:val="24"/>
          <w:lang w:val="es"/>
        </w:rPr>
        <w:t>Atentamente,</w:t>
      </w:r>
    </w:p>
    <w:p w14:paraId="5E6B81A8" w14:textId="6C4D4583" w:rsidR="00F8316A" w:rsidRDefault="00F8316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lastRenderedPageBreak/>
        <w:t>[NOMBRE]</w:t>
      </w:r>
    </w:p>
    <w:p w14:paraId="5D5A007E" w14:textId="77777777" w:rsidR="00A85B7F" w:rsidRPr="00D26B22" w:rsidRDefault="00A85B7F" w:rsidP="00D26B22"/>
    <w:sectPr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34F4" w14:textId="77777777" w:rsidR="00F95EB1" w:rsidRDefault="00F95EB1">
      <w:r>
        <w:separator/>
      </w:r>
    </w:p>
  </w:endnote>
  <w:endnote w:type="continuationSeparator" w:id="0">
    <w:p w14:paraId="34F810B9" w14:textId="77777777" w:rsidR="00F95EB1" w:rsidRDefault="00F95EB1">
      <w:r>
        <w:continuationSeparator/>
      </w:r>
    </w:p>
  </w:endnote>
  <w:endnote w:type="continuationNotice" w:id="1">
    <w:p w14:paraId="27A30702" w14:textId="77777777" w:rsidR="00F95EB1" w:rsidRDefault="00F95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3C15" w14:textId="77777777" w:rsidR="00F95EB1" w:rsidRDefault="00F95EB1">
      <w:r>
        <w:separator/>
      </w:r>
    </w:p>
  </w:footnote>
  <w:footnote w:type="continuationSeparator" w:id="0">
    <w:p w14:paraId="098DB8ED" w14:textId="77777777" w:rsidR="00F95EB1" w:rsidRDefault="00F95EB1">
      <w:r>
        <w:continuationSeparator/>
      </w:r>
    </w:p>
  </w:footnote>
  <w:footnote w:type="continuationNotice" w:id="1">
    <w:p w14:paraId="0EE55572" w14:textId="77777777" w:rsidR="00F95EB1" w:rsidRDefault="00F95E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456801468">
    <w:abstractNumId w:val="0"/>
  </w:num>
  <w:num w:numId="2" w16cid:durableId="454566586">
    <w:abstractNumId w:val="1"/>
  </w:num>
  <w:num w:numId="3" w16cid:durableId="1616405554">
    <w:abstractNumId w:val="2"/>
  </w:num>
  <w:num w:numId="4" w16cid:durableId="192769717">
    <w:abstractNumId w:val="14"/>
  </w:num>
  <w:num w:numId="5" w16cid:durableId="844173971">
    <w:abstractNumId w:val="10"/>
  </w:num>
  <w:num w:numId="6" w16cid:durableId="11154710">
    <w:abstractNumId w:val="7"/>
  </w:num>
  <w:num w:numId="7" w16cid:durableId="285739359">
    <w:abstractNumId w:val="8"/>
  </w:num>
  <w:num w:numId="8" w16cid:durableId="1972903824">
    <w:abstractNumId w:val="25"/>
  </w:num>
  <w:num w:numId="9" w16cid:durableId="1168256195">
    <w:abstractNumId w:val="20"/>
  </w:num>
  <w:num w:numId="10" w16cid:durableId="2044476642">
    <w:abstractNumId w:val="4"/>
  </w:num>
  <w:num w:numId="11" w16cid:durableId="1720744444">
    <w:abstractNumId w:val="13"/>
  </w:num>
  <w:num w:numId="12" w16cid:durableId="792594978">
    <w:abstractNumId w:val="5"/>
  </w:num>
  <w:num w:numId="13" w16cid:durableId="246232722">
    <w:abstractNumId w:val="36"/>
  </w:num>
  <w:num w:numId="14" w16cid:durableId="1949267633">
    <w:abstractNumId w:val="16"/>
  </w:num>
  <w:num w:numId="15" w16cid:durableId="416825657">
    <w:abstractNumId w:val="26"/>
  </w:num>
  <w:num w:numId="16" w16cid:durableId="1489781570">
    <w:abstractNumId w:val="30"/>
  </w:num>
  <w:num w:numId="17" w16cid:durableId="83041664">
    <w:abstractNumId w:val="37"/>
  </w:num>
  <w:num w:numId="18" w16cid:durableId="584067919">
    <w:abstractNumId w:val="29"/>
  </w:num>
  <w:num w:numId="19" w16cid:durableId="1755008595">
    <w:abstractNumId w:val="23"/>
  </w:num>
  <w:num w:numId="20" w16cid:durableId="1367869436">
    <w:abstractNumId w:val="21"/>
  </w:num>
  <w:num w:numId="21" w16cid:durableId="646515345">
    <w:abstractNumId w:val="27"/>
  </w:num>
  <w:num w:numId="22" w16cid:durableId="1326278557">
    <w:abstractNumId w:val="33"/>
  </w:num>
  <w:num w:numId="23" w16cid:durableId="639265927">
    <w:abstractNumId w:val="32"/>
  </w:num>
  <w:num w:numId="24" w16cid:durableId="3214344">
    <w:abstractNumId w:val="11"/>
  </w:num>
  <w:num w:numId="25" w16cid:durableId="32848545">
    <w:abstractNumId w:val="18"/>
  </w:num>
  <w:num w:numId="26" w16cid:durableId="1371764672">
    <w:abstractNumId w:val="38"/>
  </w:num>
  <w:num w:numId="27" w16cid:durableId="365101342">
    <w:abstractNumId w:val="9"/>
  </w:num>
  <w:num w:numId="28" w16cid:durableId="198009302">
    <w:abstractNumId w:val="28"/>
  </w:num>
  <w:num w:numId="29" w16cid:durableId="211038063">
    <w:abstractNumId w:val="15"/>
  </w:num>
  <w:num w:numId="30" w16cid:durableId="730733573">
    <w:abstractNumId w:val="35"/>
  </w:num>
  <w:num w:numId="31" w16cid:durableId="2113671563">
    <w:abstractNumId w:val="12"/>
  </w:num>
  <w:num w:numId="32" w16cid:durableId="1333023358">
    <w:abstractNumId w:val="31"/>
  </w:num>
  <w:num w:numId="33" w16cid:durableId="1801528359">
    <w:abstractNumId w:val="3"/>
  </w:num>
  <w:num w:numId="34" w16cid:durableId="808865163">
    <w:abstractNumId w:val="34"/>
  </w:num>
  <w:num w:numId="35" w16cid:durableId="252594576">
    <w:abstractNumId w:val="22"/>
  </w:num>
  <w:num w:numId="36" w16cid:durableId="471366742">
    <w:abstractNumId w:val="39"/>
  </w:num>
  <w:num w:numId="37" w16cid:durableId="1229878695">
    <w:abstractNumId w:val="24"/>
  </w:num>
  <w:num w:numId="38" w16cid:durableId="2038657634">
    <w:abstractNumId w:val="17"/>
  </w:num>
  <w:num w:numId="39" w16cid:durableId="2013798863">
    <w:abstractNumId w:val="19"/>
  </w:num>
  <w:num w:numId="40" w16cid:durableId="836075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1A16"/>
    <w:rsid w:val="0000500A"/>
    <w:rsid w:val="00012060"/>
    <w:rsid w:val="00013F07"/>
    <w:rsid w:val="00022540"/>
    <w:rsid w:val="000244B3"/>
    <w:rsid w:val="00025B55"/>
    <w:rsid w:val="00032461"/>
    <w:rsid w:val="00062A30"/>
    <w:rsid w:val="0006686D"/>
    <w:rsid w:val="00073D24"/>
    <w:rsid w:val="00086AC0"/>
    <w:rsid w:val="00092096"/>
    <w:rsid w:val="000A1AB5"/>
    <w:rsid w:val="000B0E17"/>
    <w:rsid w:val="000B28F3"/>
    <w:rsid w:val="000C6C1C"/>
    <w:rsid w:val="000D1D9A"/>
    <w:rsid w:val="000E7945"/>
    <w:rsid w:val="000F0007"/>
    <w:rsid w:val="001011BA"/>
    <w:rsid w:val="001151EC"/>
    <w:rsid w:val="0011579A"/>
    <w:rsid w:val="00137D03"/>
    <w:rsid w:val="0014172B"/>
    <w:rsid w:val="00143B16"/>
    <w:rsid w:val="00162298"/>
    <w:rsid w:val="00171FAA"/>
    <w:rsid w:val="00180B32"/>
    <w:rsid w:val="00185AB0"/>
    <w:rsid w:val="001A0CE9"/>
    <w:rsid w:val="001A1321"/>
    <w:rsid w:val="001B06D1"/>
    <w:rsid w:val="001B6144"/>
    <w:rsid w:val="001C51CA"/>
    <w:rsid w:val="00221079"/>
    <w:rsid w:val="002451ED"/>
    <w:rsid w:val="00245655"/>
    <w:rsid w:val="00247ED6"/>
    <w:rsid w:val="00253532"/>
    <w:rsid w:val="002639C3"/>
    <w:rsid w:val="002848A3"/>
    <w:rsid w:val="00290B12"/>
    <w:rsid w:val="0029461E"/>
    <w:rsid w:val="002974F9"/>
    <w:rsid w:val="002A127E"/>
    <w:rsid w:val="002A4C7D"/>
    <w:rsid w:val="002B137E"/>
    <w:rsid w:val="002B7954"/>
    <w:rsid w:val="002C37B4"/>
    <w:rsid w:val="002D1321"/>
    <w:rsid w:val="002E34D1"/>
    <w:rsid w:val="002F241B"/>
    <w:rsid w:val="003070EF"/>
    <w:rsid w:val="00315CAB"/>
    <w:rsid w:val="0034186D"/>
    <w:rsid w:val="003521FA"/>
    <w:rsid w:val="0035327E"/>
    <w:rsid w:val="003739D0"/>
    <w:rsid w:val="003A1550"/>
    <w:rsid w:val="003A5B60"/>
    <w:rsid w:val="003B4588"/>
    <w:rsid w:val="003B48C0"/>
    <w:rsid w:val="003E781B"/>
    <w:rsid w:val="003E79B1"/>
    <w:rsid w:val="004027CF"/>
    <w:rsid w:val="0044458D"/>
    <w:rsid w:val="004549F2"/>
    <w:rsid w:val="00464128"/>
    <w:rsid w:val="0047076A"/>
    <w:rsid w:val="00470A72"/>
    <w:rsid w:val="00474B10"/>
    <w:rsid w:val="00486992"/>
    <w:rsid w:val="004A2E46"/>
    <w:rsid w:val="004A7BEF"/>
    <w:rsid w:val="004B1B46"/>
    <w:rsid w:val="004B7A6C"/>
    <w:rsid w:val="004C0661"/>
    <w:rsid w:val="004E169F"/>
    <w:rsid w:val="004F0931"/>
    <w:rsid w:val="0051444C"/>
    <w:rsid w:val="005169B5"/>
    <w:rsid w:val="0052511E"/>
    <w:rsid w:val="005260B6"/>
    <w:rsid w:val="00533EE6"/>
    <w:rsid w:val="00535B1B"/>
    <w:rsid w:val="005407DE"/>
    <w:rsid w:val="00553E44"/>
    <w:rsid w:val="00557EB7"/>
    <w:rsid w:val="0057249E"/>
    <w:rsid w:val="00574CC8"/>
    <w:rsid w:val="00575799"/>
    <w:rsid w:val="00577060"/>
    <w:rsid w:val="00580EE5"/>
    <w:rsid w:val="00585A11"/>
    <w:rsid w:val="0059554B"/>
    <w:rsid w:val="00597AA4"/>
    <w:rsid w:val="005B4A41"/>
    <w:rsid w:val="005C3139"/>
    <w:rsid w:val="005D1A79"/>
    <w:rsid w:val="005D1C61"/>
    <w:rsid w:val="005E058D"/>
    <w:rsid w:val="005E5D20"/>
    <w:rsid w:val="005E7207"/>
    <w:rsid w:val="005F3606"/>
    <w:rsid w:val="00602F51"/>
    <w:rsid w:val="00640D32"/>
    <w:rsid w:val="006461E9"/>
    <w:rsid w:val="0066172F"/>
    <w:rsid w:val="00670965"/>
    <w:rsid w:val="00675056"/>
    <w:rsid w:val="006768BF"/>
    <w:rsid w:val="00683C74"/>
    <w:rsid w:val="00691C2A"/>
    <w:rsid w:val="00694B74"/>
    <w:rsid w:val="00695D97"/>
    <w:rsid w:val="006B1EBF"/>
    <w:rsid w:val="006B2B70"/>
    <w:rsid w:val="006B5803"/>
    <w:rsid w:val="006C16CE"/>
    <w:rsid w:val="006C17C3"/>
    <w:rsid w:val="006C6A49"/>
    <w:rsid w:val="006E14B4"/>
    <w:rsid w:val="0072161D"/>
    <w:rsid w:val="007229EC"/>
    <w:rsid w:val="00723001"/>
    <w:rsid w:val="00726498"/>
    <w:rsid w:val="00727A99"/>
    <w:rsid w:val="007321BD"/>
    <w:rsid w:val="007614FC"/>
    <w:rsid w:val="0077060D"/>
    <w:rsid w:val="0077125B"/>
    <w:rsid w:val="00771940"/>
    <w:rsid w:val="0078045D"/>
    <w:rsid w:val="00786F3A"/>
    <w:rsid w:val="007C334F"/>
    <w:rsid w:val="007C7F1F"/>
    <w:rsid w:val="007E0910"/>
    <w:rsid w:val="007E7456"/>
    <w:rsid w:val="007F6B8E"/>
    <w:rsid w:val="007F7F5C"/>
    <w:rsid w:val="0080103C"/>
    <w:rsid w:val="0081148B"/>
    <w:rsid w:val="00826312"/>
    <w:rsid w:val="00837EF4"/>
    <w:rsid w:val="008609BE"/>
    <w:rsid w:val="0086333C"/>
    <w:rsid w:val="00865824"/>
    <w:rsid w:val="00890C27"/>
    <w:rsid w:val="008B0C8B"/>
    <w:rsid w:val="008B584E"/>
    <w:rsid w:val="008C1A39"/>
    <w:rsid w:val="008D0977"/>
    <w:rsid w:val="008E4FAE"/>
    <w:rsid w:val="008F51EF"/>
    <w:rsid w:val="00903B08"/>
    <w:rsid w:val="0091379F"/>
    <w:rsid w:val="009317A6"/>
    <w:rsid w:val="009335F0"/>
    <w:rsid w:val="00947A19"/>
    <w:rsid w:val="009624C7"/>
    <w:rsid w:val="00966438"/>
    <w:rsid w:val="00982544"/>
    <w:rsid w:val="00987784"/>
    <w:rsid w:val="009973C0"/>
    <w:rsid w:val="009D7E0F"/>
    <w:rsid w:val="00A06B14"/>
    <w:rsid w:val="00A12CA1"/>
    <w:rsid w:val="00A2699E"/>
    <w:rsid w:val="00A60F59"/>
    <w:rsid w:val="00A62A67"/>
    <w:rsid w:val="00A65A98"/>
    <w:rsid w:val="00A75017"/>
    <w:rsid w:val="00A8372D"/>
    <w:rsid w:val="00A85B7F"/>
    <w:rsid w:val="00A96E32"/>
    <w:rsid w:val="00AA189C"/>
    <w:rsid w:val="00AC515C"/>
    <w:rsid w:val="00AD296B"/>
    <w:rsid w:val="00AE2BC6"/>
    <w:rsid w:val="00B072A2"/>
    <w:rsid w:val="00B27845"/>
    <w:rsid w:val="00B31578"/>
    <w:rsid w:val="00B438F8"/>
    <w:rsid w:val="00B512C4"/>
    <w:rsid w:val="00B52929"/>
    <w:rsid w:val="00B54A1E"/>
    <w:rsid w:val="00B6765C"/>
    <w:rsid w:val="00B75FBA"/>
    <w:rsid w:val="00B77EDD"/>
    <w:rsid w:val="00BA72F5"/>
    <w:rsid w:val="00BB586B"/>
    <w:rsid w:val="00BC4C43"/>
    <w:rsid w:val="00BD5B66"/>
    <w:rsid w:val="00BE098F"/>
    <w:rsid w:val="00BE1F83"/>
    <w:rsid w:val="00BE797E"/>
    <w:rsid w:val="00BE7FD6"/>
    <w:rsid w:val="00C0786D"/>
    <w:rsid w:val="00C20990"/>
    <w:rsid w:val="00C5605A"/>
    <w:rsid w:val="00C67CBC"/>
    <w:rsid w:val="00C84B59"/>
    <w:rsid w:val="00C8555F"/>
    <w:rsid w:val="00CA1F6D"/>
    <w:rsid w:val="00CA4292"/>
    <w:rsid w:val="00CB053B"/>
    <w:rsid w:val="00CB352F"/>
    <w:rsid w:val="00CB3802"/>
    <w:rsid w:val="00CC7099"/>
    <w:rsid w:val="00CC7E9D"/>
    <w:rsid w:val="00CD62A3"/>
    <w:rsid w:val="00D26B22"/>
    <w:rsid w:val="00D3431C"/>
    <w:rsid w:val="00D35685"/>
    <w:rsid w:val="00D44774"/>
    <w:rsid w:val="00D504C8"/>
    <w:rsid w:val="00D54BCD"/>
    <w:rsid w:val="00D557E0"/>
    <w:rsid w:val="00D649F2"/>
    <w:rsid w:val="00D85DA5"/>
    <w:rsid w:val="00D90DAF"/>
    <w:rsid w:val="00DD0D33"/>
    <w:rsid w:val="00DE4F24"/>
    <w:rsid w:val="00DE6FAC"/>
    <w:rsid w:val="00DF0354"/>
    <w:rsid w:val="00DF11CD"/>
    <w:rsid w:val="00E052FB"/>
    <w:rsid w:val="00E061F6"/>
    <w:rsid w:val="00E14058"/>
    <w:rsid w:val="00E1436F"/>
    <w:rsid w:val="00E212DF"/>
    <w:rsid w:val="00E25D16"/>
    <w:rsid w:val="00E271A5"/>
    <w:rsid w:val="00E32C33"/>
    <w:rsid w:val="00E42145"/>
    <w:rsid w:val="00E4789E"/>
    <w:rsid w:val="00E47C2B"/>
    <w:rsid w:val="00E5133E"/>
    <w:rsid w:val="00E52048"/>
    <w:rsid w:val="00E53CAE"/>
    <w:rsid w:val="00E53EBD"/>
    <w:rsid w:val="00E632B6"/>
    <w:rsid w:val="00E64DF9"/>
    <w:rsid w:val="00E84D57"/>
    <w:rsid w:val="00E91CDD"/>
    <w:rsid w:val="00EA0A6D"/>
    <w:rsid w:val="00EA5F1B"/>
    <w:rsid w:val="00EB6DC1"/>
    <w:rsid w:val="00ED48B1"/>
    <w:rsid w:val="00ED5C45"/>
    <w:rsid w:val="00EE443B"/>
    <w:rsid w:val="00EE5863"/>
    <w:rsid w:val="00EE66DA"/>
    <w:rsid w:val="00EF0FF2"/>
    <w:rsid w:val="00EF6193"/>
    <w:rsid w:val="00F10D98"/>
    <w:rsid w:val="00F15D23"/>
    <w:rsid w:val="00F16E1B"/>
    <w:rsid w:val="00F455D2"/>
    <w:rsid w:val="00F46AAC"/>
    <w:rsid w:val="00F528DB"/>
    <w:rsid w:val="00F709B6"/>
    <w:rsid w:val="00F752A3"/>
    <w:rsid w:val="00F8316A"/>
    <w:rsid w:val="00F85AF9"/>
    <w:rsid w:val="00F86786"/>
    <w:rsid w:val="00F92D3C"/>
    <w:rsid w:val="00F95EB1"/>
    <w:rsid w:val="00FA3117"/>
    <w:rsid w:val="00FD5BBC"/>
    <w:rsid w:val="00FF19C2"/>
    <w:rsid w:val="00FF2A19"/>
    <w:rsid w:val="05C08B77"/>
    <w:rsid w:val="1284DB24"/>
    <w:rsid w:val="132E897B"/>
    <w:rsid w:val="1AA3D14E"/>
    <w:rsid w:val="1B99BC82"/>
    <w:rsid w:val="1C3803C3"/>
    <w:rsid w:val="2537D50E"/>
    <w:rsid w:val="2D8B77A8"/>
    <w:rsid w:val="3860CF5A"/>
    <w:rsid w:val="3EB3A58F"/>
    <w:rsid w:val="45393195"/>
    <w:rsid w:val="488EDF0B"/>
    <w:rsid w:val="4C47CBC8"/>
    <w:rsid w:val="543AB49C"/>
    <w:rsid w:val="568463FF"/>
    <w:rsid w:val="5AEF3D7C"/>
    <w:rsid w:val="5EBB81FF"/>
    <w:rsid w:val="663358CC"/>
    <w:rsid w:val="6FBAC41B"/>
    <w:rsid w:val="774462C6"/>
    <w:rsid w:val="78A75EA7"/>
    <w:rsid w:val="796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03E26"/>
  <w15:docId w15:val="{BC04B974-5037-4F6A-B3EF-636EFF15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B580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E212D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E212D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E212D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12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12DF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20</Value>
      <Value>5</Value>
      <Value>22</Value>
      <Value>21</Value>
    </TaxCatchAll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>Barbara Dettori</DisplayName>
        <AccountId>142</AccountId>
        <AccountType/>
      </UserInfo>
      <UserInfo>
        <DisplayName>AIS - GRP - Write for Rights Members</DisplayName>
        <AccountId>6565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9" ma:contentTypeDescription="Crear nuevo documento." ma:contentTypeScope="" ma:versionID="154fcc418a4ec53c2a216fd1c7c78e08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947370a4f7265a1dbb8fd9423868d43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4F63C-C5C5-43FC-90DD-47C1B68B245D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e6af438b-6101-4266-a776-7414313632a0"/>
    <ds:schemaRef ds:uri="http://schemas.microsoft.com/sharepoint/v3"/>
    <ds:schemaRef ds:uri="1c7604e1-4a1f-4e49-818c-7a92a7d9366a"/>
    <ds:schemaRef ds:uri="7fe8247e-2ac5-4e37-b075-eef483c731a8"/>
    <ds:schemaRef ds:uri="452d559c-49a4-47bc-8575-587a177a9f9b"/>
  </ds:schemaRefs>
</ds:datastoreItem>
</file>

<file path=customXml/itemProps2.xml><?xml version="1.0" encoding="utf-8"?>
<ds:datastoreItem xmlns:ds="http://schemas.openxmlformats.org/officeDocument/2006/customXml" ds:itemID="{4730E0EE-56D1-4A94-A928-FA051814475F}"/>
</file>

<file path=customXml/itemProps3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Jesús Sayols</cp:lastModifiedBy>
  <cp:revision>3</cp:revision>
  <cp:lastPrinted>2008-10-01T16:32:00Z</cp:lastPrinted>
  <dcterms:created xsi:type="dcterms:W3CDTF">2023-08-16T12:51:00Z</dcterms:created>
  <dcterms:modified xsi:type="dcterms:W3CDTF">2023-08-17T07:00:00Z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>142;#Barbara Dettori;#6565;#AIS - GRP - Write for Rights Members</vt:lpwstr>
  </property>
  <property fmtid="{D5CDD505-2E9C-101B-9397-08002B2CF9AE}" pid="20" name="f8c8604e46294f21a010d46d6d21db36">
    <vt:lpwstr/>
  </property>
  <property fmtid="{D5CDD505-2E9C-101B-9397-08002B2CF9AE}" pid="21" name="AI_Organisation">
    <vt:lpwstr/>
  </property>
</Properties>
</file>