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37404" w14:textId="77777777" w:rsidR="00F8316A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14:paraId="48E86472" w14:textId="77777777" w:rsidR="00333BDC" w:rsidRDefault="00606D85" w:rsidP="00987784"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Justyna Wydrzyńska – Polonia</w:t>
      </w:r>
    </w:p>
    <w:p w14:paraId="3716B3C4" w14:textId="25C31AD0" w:rsidR="00987784" w:rsidRPr="00987784" w:rsidRDefault="00987784" w:rsidP="00987784">
      <w:pPr>
        <w:rPr>
          <w:rFonts w:ascii="Amnesty Trade Gothic" w:hAnsi="Amnesty Trade Gothic" w:cs="Arial"/>
          <w:b/>
          <w:bCs/>
          <w:sz w:val="24"/>
          <w:szCs w:val="24"/>
        </w:rPr>
      </w:pPr>
    </w:p>
    <w:p w14:paraId="7CFB38C5" w14:textId="77777777" w:rsidR="5EBB81FF" w:rsidRDefault="5EBB81FF" w:rsidP="5EBB81FF">
      <w:pPr>
        <w:spacing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5B9BD5" w:themeColor="accent5"/>
          <w:lang w:val="es"/>
        </w:rPr>
        <w:t>&lt;address &gt;</w:t>
      </w:r>
    </w:p>
    <w:p w14:paraId="53ECFE24" w14:textId="77777777" w:rsidR="00B26B2D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  <w:b/>
          <w:bCs/>
          <w:lang w:val="es"/>
        </w:rPr>
      </w:pPr>
      <w:r>
        <w:rPr>
          <w:rFonts w:ascii="Amnesty Trade Gothic" w:hAnsi="Amnesty Trade Gothic"/>
          <w:b/>
          <w:bCs/>
          <w:u w:val="single"/>
          <w:lang w:val="es"/>
        </w:rPr>
        <w:t>Fiscal General</w:t>
      </w:r>
    </w:p>
    <w:p w14:paraId="4A45EF1E" w14:textId="6B7072B2" w:rsidR="00333BDC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</w:rPr>
      </w:pPr>
      <w:r>
        <w:rPr>
          <w:rFonts w:ascii="Amnesty Trade Gothic" w:hAnsi="Amnesty Trade Gothic"/>
          <w:b/>
          <w:bCs/>
          <w:lang w:val="es"/>
        </w:rPr>
        <w:t>Prosecutor General</w:t>
      </w:r>
    </w:p>
    <w:p w14:paraId="3FC75CCE" w14:textId="75048A98" w:rsidR="001F64E5" w:rsidRDefault="27D82414" w:rsidP="6F992C3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National Prosecutor’s Office</w:t>
      </w:r>
    </w:p>
    <w:p w14:paraId="448BDE3B" w14:textId="77777777" w:rsidR="00333BDC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ul. Postępu 3</w:t>
      </w:r>
    </w:p>
    <w:p w14:paraId="62E453DB" w14:textId="77777777" w:rsidR="00333BDC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02-676 Warsaw</w:t>
      </w:r>
    </w:p>
    <w:p w14:paraId="2BE8D531" w14:textId="44D96429" w:rsidR="001F64E5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Polonia</w:t>
      </w:r>
    </w:p>
    <w:p w14:paraId="1E479005" w14:textId="77777777" w:rsidR="001F64E5" w:rsidRPr="001F64E5" w:rsidRDefault="001F64E5" w:rsidP="001F64E5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</w:rPr>
      </w:pPr>
    </w:p>
    <w:p w14:paraId="3A6CD3C7" w14:textId="77777777" w:rsidR="00F8316A" w:rsidRPr="00987784" w:rsidRDefault="00F8316A" w:rsidP="5EBB81FF">
      <w:pPr>
        <w:rPr>
          <w:rFonts w:ascii="Amnesty Trade Gothic" w:hAnsi="Amnesty Trade Gothic" w:cs="Arial"/>
          <w:color w:val="0070C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&lt;salutation&gt;</w:t>
      </w:r>
    </w:p>
    <w:p w14:paraId="7C054977" w14:textId="3A2FE7F9" w:rsidR="00606D85" w:rsidRDefault="00606D85" w:rsidP="5EBB81FF">
      <w:pPr>
        <w:rPr>
          <w:rFonts w:ascii="Amnesty Trade Gothic" w:hAnsi="Amnesty Trade Gothic"/>
          <w:sz w:val="24"/>
          <w:szCs w:val="24"/>
        </w:rPr>
      </w:pPr>
      <w:commentRangeStart w:id="0"/>
      <w:r>
        <w:rPr>
          <w:rFonts w:ascii="Amnesty Trade Gothic" w:hAnsi="Amnesty Trade Gothic"/>
          <w:sz w:val="24"/>
          <w:szCs w:val="24"/>
          <w:lang w:val="es"/>
        </w:rPr>
        <w:t>Señor Fiscal General:</w:t>
      </w:r>
      <w:commentRangeEnd w:id="0"/>
      <w:r>
        <w:rPr>
          <w:lang w:val="es"/>
        </w:rPr>
        <w:commentReference w:id="0"/>
      </w:r>
    </w:p>
    <w:p w14:paraId="71E041B4" w14:textId="77777777" w:rsidR="00F8316A" w:rsidRDefault="00F8316A" w:rsidP="5EBB81FF">
      <w:pPr>
        <w:rPr>
          <w:rFonts w:ascii="Amnesty Trade Gothic" w:eastAsia="Times New Roman" w:hAnsi="Amnesty Trade Gothic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&lt;body text 100 words max&gt;</w:t>
      </w:r>
    </w:p>
    <w:p w14:paraId="434590C0" w14:textId="77777777" w:rsidR="75807E57" w:rsidRDefault="00E61EA2" w:rsidP="75807E5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Le pido que adopte todas las medidas necesarias para garantizar la anulación del injusto fallo condenatorio de Justyna Wydrzyńska y que se abstenga de presentar nuevos cargos contra ella por llevar a cabo su legítima defensa de los derechos humanos.</w:t>
      </w:r>
    </w:p>
    <w:p w14:paraId="5ECEE10D" w14:textId="77777777" w:rsidR="008B4CBB" w:rsidRDefault="00DB552C" w:rsidP="008B4CBB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Justyna y otras activistas proporcionan un apoyo esencial e información de confianza a las mujeres que buscan la atención médica a la que tienen derecho. Fue declarada culpable por haber ayudado a acceder a un aborto sin riesgos a una mujer que sufría una relación de malos tratos. Su sentencia condenatoria sienta un peligroso precedente.</w:t>
      </w:r>
    </w:p>
    <w:p w14:paraId="228D24EA" w14:textId="77777777" w:rsidR="00B26B2D" w:rsidRDefault="00F8316A" w:rsidP="008B4CBB">
      <w:pPr>
        <w:pStyle w:val="NormalWeb"/>
        <w:spacing w:line="315" w:lineRule="atLeast"/>
        <w:rPr>
          <w:rFonts w:ascii="Amnesty Trade Gothic" w:hAnsi="Amnesty Trade Gothic"/>
          <w:lang w:val="es"/>
        </w:rPr>
      </w:pPr>
      <w:r>
        <w:rPr>
          <w:rFonts w:ascii="Amnesty Trade Gothic" w:hAnsi="Amnesty Trade Gothic"/>
          <w:lang w:val="es"/>
        </w:rPr>
        <w:t>Atentamente,</w:t>
      </w:r>
    </w:p>
    <w:p w14:paraId="419C9E9E" w14:textId="03BDC722" w:rsidR="00F8316A" w:rsidRDefault="00F8316A" w:rsidP="008B4CBB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[NOMBRE]</w:t>
      </w:r>
    </w:p>
    <w:p w14:paraId="307DE6A5" w14:textId="77777777" w:rsidR="00A85B7F" w:rsidRPr="00D26B22" w:rsidRDefault="00A85B7F" w:rsidP="00D26B22"/>
    <w:sectPr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ily England" w:date="2023-07-11T10:25:00Z" w:initials="EE">
    <w:p w14:paraId="69061A36" w14:textId="77777777" w:rsidR="00E85349" w:rsidRDefault="00E85349">
      <w:pPr>
        <w:pStyle w:val="Textocomentario"/>
      </w:pPr>
      <w:r>
        <w:t>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061A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061A36" w16cid:durableId="2860DB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1410" w14:textId="77777777" w:rsidR="005E6503" w:rsidRDefault="005E6503">
      <w:r>
        <w:separator/>
      </w:r>
    </w:p>
  </w:endnote>
  <w:endnote w:type="continuationSeparator" w:id="0">
    <w:p w14:paraId="5585EBB8" w14:textId="77777777" w:rsidR="005E6503" w:rsidRDefault="005E6503">
      <w:r>
        <w:continuationSeparator/>
      </w:r>
    </w:p>
  </w:endnote>
  <w:endnote w:type="continuationNotice" w:id="1">
    <w:p w14:paraId="52660B8A" w14:textId="77777777" w:rsidR="005E6503" w:rsidRDefault="005E6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2192" w14:textId="77777777" w:rsidR="005E6503" w:rsidRDefault="005E6503">
      <w:r>
        <w:separator/>
      </w:r>
    </w:p>
  </w:footnote>
  <w:footnote w:type="continuationSeparator" w:id="0">
    <w:p w14:paraId="0A6E1515" w14:textId="77777777" w:rsidR="005E6503" w:rsidRDefault="005E6503">
      <w:r>
        <w:continuationSeparator/>
      </w:r>
    </w:p>
  </w:footnote>
  <w:footnote w:type="continuationNotice" w:id="1">
    <w:p w14:paraId="69154534" w14:textId="77777777" w:rsidR="005E6503" w:rsidRDefault="005E65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657660518">
    <w:abstractNumId w:val="0"/>
  </w:num>
  <w:num w:numId="2" w16cid:durableId="377360124">
    <w:abstractNumId w:val="1"/>
  </w:num>
  <w:num w:numId="3" w16cid:durableId="500512515">
    <w:abstractNumId w:val="2"/>
  </w:num>
  <w:num w:numId="4" w16cid:durableId="2036691795">
    <w:abstractNumId w:val="14"/>
  </w:num>
  <w:num w:numId="5" w16cid:durableId="1387532363">
    <w:abstractNumId w:val="10"/>
  </w:num>
  <w:num w:numId="6" w16cid:durableId="687636150">
    <w:abstractNumId w:val="7"/>
  </w:num>
  <w:num w:numId="7" w16cid:durableId="348988092">
    <w:abstractNumId w:val="8"/>
  </w:num>
  <w:num w:numId="8" w16cid:durableId="1336493784">
    <w:abstractNumId w:val="25"/>
  </w:num>
  <w:num w:numId="9" w16cid:durableId="195310759">
    <w:abstractNumId w:val="20"/>
  </w:num>
  <w:num w:numId="10" w16cid:durableId="63913801">
    <w:abstractNumId w:val="4"/>
  </w:num>
  <w:num w:numId="11" w16cid:durableId="2018383787">
    <w:abstractNumId w:val="13"/>
  </w:num>
  <w:num w:numId="12" w16cid:durableId="358748889">
    <w:abstractNumId w:val="5"/>
  </w:num>
  <w:num w:numId="13" w16cid:durableId="80033025">
    <w:abstractNumId w:val="36"/>
  </w:num>
  <w:num w:numId="14" w16cid:durableId="1264457739">
    <w:abstractNumId w:val="16"/>
  </w:num>
  <w:num w:numId="15" w16cid:durableId="1098452059">
    <w:abstractNumId w:val="26"/>
  </w:num>
  <w:num w:numId="16" w16cid:durableId="676883055">
    <w:abstractNumId w:val="30"/>
  </w:num>
  <w:num w:numId="17" w16cid:durableId="1260987371">
    <w:abstractNumId w:val="37"/>
  </w:num>
  <w:num w:numId="18" w16cid:durableId="2120488619">
    <w:abstractNumId w:val="29"/>
  </w:num>
  <w:num w:numId="19" w16cid:durableId="1852525712">
    <w:abstractNumId w:val="23"/>
  </w:num>
  <w:num w:numId="20" w16cid:durableId="194775133">
    <w:abstractNumId w:val="21"/>
  </w:num>
  <w:num w:numId="21" w16cid:durableId="486021233">
    <w:abstractNumId w:val="27"/>
  </w:num>
  <w:num w:numId="22" w16cid:durableId="779685249">
    <w:abstractNumId w:val="33"/>
  </w:num>
  <w:num w:numId="23" w16cid:durableId="2011103566">
    <w:abstractNumId w:val="32"/>
  </w:num>
  <w:num w:numId="24" w16cid:durableId="1910571866">
    <w:abstractNumId w:val="11"/>
  </w:num>
  <w:num w:numId="25" w16cid:durableId="1193345420">
    <w:abstractNumId w:val="18"/>
  </w:num>
  <w:num w:numId="26" w16cid:durableId="554463730">
    <w:abstractNumId w:val="38"/>
  </w:num>
  <w:num w:numId="27" w16cid:durableId="2133283467">
    <w:abstractNumId w:val="9"/>
  </w:num>
  <w:num w:numId="28" w16cid:durableId="511605200">
    <w:abstractNumId w:val="28"/>
  </w:num>
  <w:num w:numId="29" w16cid:durableId="540939892">
    <w:abstractNumId w:val="15"/>
  </w:num>
  <w:num w:numId="30" w16cid:durableId="898247977">
    <w:abstractNumId w:val="35"/>
  </w:num>
  <w:num w:numId="31" w16cid:durableId="721561802">
    <w:abstractNumId w:val="12"/>
  </w:num>
  <w:num w:numId="32" w16cid:durableId="968969984">
    <w:abstractNumId w:val="31"/>
  </w:num>
  <w:num w:numId="33" w16cid:durableId="490101697">
    <w:abstractNumId w:val="3"/>
  </w:num>
  <w:num w:numId="34" w16cid:durableId="1089544508">
    <w:abstractNumId w:val="34"/>
  </w:num>
  <w:num w:numId="35" w16cid:durableId="1075710604">
    <w:abstractNumId w:val="22"/>
  </w:num>
  <w:num w:numId="36" w16cid:durableId="1225599985">
    <w:abstractNumId w:val="39"/>
  </w:num>
  <w:num w:numId="37" w16cid:durableId="561909574">
    <w:abstractNumId w:val="24"/>
  </w:num>
  <w:num w:numId="38" w16cid:durableId="2084832143">
    <w:abstractNumId w:val="17"/>
  </w:num>
  <w:num w:numId="39" w16cid:durableId="1732849901">
    <w:abstractNumId w:val="19"/>
  </w:num>
  <w:num w:numId="40" w16cid:durableId="17161965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England">
    <w15:presenceInfo w15:providerId="AD" w15:userId="S::emily.england@amnesty.org::82901077-b052-4edc-9649-35818295a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12060"/>
    <w:rsid w:val="00013F07"/>
    <w:rsid w:val="00022540"/>
    <w:rsid w:val="000244B3"/>
    <w:rsid w:val="00025B55"/>
    <w:rsid w:val="00032461"/>
    <w:rsid w:val="00062A30"/>
    <w:rsid w:val="0006686D"/>
    <w:rsid w:val="00086AC0"/>
    <w:rsid w:val="00092096"/>
    <w:rsid w:val="000A1AB5"/>
    <w:rsid w:val="000B0E17"/>
    <w:rsid w:val="000B28F3"/>
    <w:rsid w:val="000C6C1C"/>
    <w:rsid w:val="000D1D9A"/>
    <w:rsid w:val="000DA573"/>
    <w:rsid w:val="000F0007"/>
    <w:rsid w:val="000F50CD"/>
    <w:rsid w:val="001011BA"/>
    <w:rsid w:val="001151EC"/>
    <w:rsid w:val="0011579A"/>
    <w:rsid w:val="00137D03"/>
    <w:rsid w:val="00143B16"/>
    <w:rsid w:val="00162298"/>
    <w:rsid w:val="00171FAA"/>
    <w:rsid w:val="001774C0"/>
    <w:rsid w:val="00180B32"/>
    <w:rsid w:val="00185AB0"/>
    <w:rsid w:val="001A0CE9"/>
    <w:rsid w:val="001A1321"/>
    <w:rsid w:val="001B6144"/>
    <w:rsid w:val="001C51CA"/>
    <w:rsid w:val="001D1442"/>
    <w:rsid w:val="001F64E5"/>
    <w:rsid w:val="002001CD"/>
    <w:rsid w:val="00221079"/>
    <w:rsid w:val="00230700"/>
    <w:rsid w:val="00242CE7"/>
    <w:rsid w:val="002451ED"/>
    <w:rsid w:val="00245655"/>
    <w:rsid w:val="00247ED6"/>
    <w:rsid w:val="00253532"/>
    <w:rsid w:val="002639C3"/>
    <w:rsid w:val="00283F01"/>
    <w:rsid w:val="002848A3"/>
    <w:rsid w:val="00290B12"/>
    <w:rsid w:val="0029461E"/>
    <w:rsid w:val="002974F9"/>
    <w:rsid w:val="0029751F"/>
    <w:rsid w:val="002A127E"/>
    <w:rsid w:val="002A4C7D"/>
    <w:rsid w:val="002B137E"/>
    <w:rsid w:val="002B7954"/>
    <w:rsid w:val="002C37B4"/>
    <w:rsid w:val="002D1321"/>
    <w:rsid w:val="002E34D1"/>
    <w:rsid w:val="003070EF"/>
    <w:rsid w:val="00315CAB"/>
    <w:rsid w:val="00333BDC"/>
    <w:rsid w:val="0034186D"/>
    <w:rsid w:val="003521FA"/>
    <w:rsid w:val="0035327E"/>
    <w:rsid w:val="003739D0"/>
    <w:rsid w:val="003B05D0"/>
    <w:rsid w:val="003B4588"/>
    <w:rsid w:val="003B48C0"/>
    <w:rsid w:val="003B5C07"/>
    <w:rsid w:val="003E55BE"/>
    <w:rsid w:val="003E781B"/>
    <w:rsid w:val="003E79B1"/>
    <w:rsid w:val="004027CF"/>
    <w:rsid w:val="0044458D"/>
    <w:rsid w:val="004549F2"/>
    <w:rsid w:val="00464128"/>
    <w:rsid w:val="004656F0"/>
    <w:rsid w:val="0047076A"/>
    <w:rsid w:val="00470A72"/>
    <w:rsid w:val="00474B10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37DDA"/>
    <w:rsid w:val="005407DE"/>
    <w:rsid w:val="00553E44"/>
    <w:rsid w:val="00557EB7"/>
    <w:rsid w:val="0057249E"/>
    <w:rsid w:val="00574CC8"/>
    <w:rsid w:val="00575799"/>
    <w:rsid w:val="00577060"/>
    <w:rsid w:val="00580EE5"/>
    <w:rsid w:val="00585A11"/>
    <w:rsid w:val="0059554B"/>
    <w:rsid w:val="00597AA4"/>
    <w:rsid w:val="005B4A41"/>
    <w:rsid w:val="005C3139"/>
    <w:rsid w:val="005D1A79"/>
    <w:rsid w:val="005D1C61"/>
    <w:rsid w:val="005E058D"/>
    <w:rsid w:val="005E5D20"/>
    <w:rsid w:val="005E6503"/>
    <w:rsid w:val="005E7207"/>
    <w:rsid w:val="005F3606"/>
    <w:rsid w:val="00602F51"/>
    <w:rsid w:val="00606D85"/>
    <w:rsid w:val="00640D32"/>
    <w:rsid w:val="006461E9"/>
    <w:rsid w:val="0066172F"/>
    <w:rsid w:val="00664B58"/>
    <w:rsid w:val="00670965"/>
    <w:rsid w:val="00675056"/>
    <w:rsid w:val="006768BF"/>
    <w:rsid w:val="00683C74"/>
    <w:rsid w:val="00691C2A"/>
    <w:rsid w:val="00694B74"/>
    <w:rsid w:val="00695D97"/>
    <w:rsid w:val="006B1EBF"/>
    <w:rsid w:val="006B2B70"/>
    <w:rsid w:val="006B5803"/>
    <w:rsid w:val="006C16CE"/>
    <w:rsid w:val="006C6A49"/>
    <w:rsid w:val="006E14B4"/>
    <w:rsid w:val="007229EC"/>
    <w:rsid w:val="00723001"/>
    <w:rsid w:val="00726498"/>
    <w:rsid w:val="00727A99"/>
    <w:rsid w:val="007321BD"/>
    <w:rsid w:val="007614FC"/>
    <w:rsid w:val="0077060D"/>
    <w:rsid w:val="0077125B"/>
    <w:rsid w:val="00771940"/>
    <w:rsid w:val="0078045D"/>
    <w:rsid w:val="00786F3A"/>
    <w:rsid w:val="007C334F"/>
    <w:rsid w:val="007C7F1F"/>
    <w:rsid w:val="007E0910"/>
    <w:rsid w:val="007E5521"/>
    <w:rsid w:val="007E7456"/>
    <w:rsid w:val="007F14F9"/>
    <w:rsid w:val="0080103C"/>
    <w:rsid w:val="00826312"/>
    <w:rsid w:val="00837EF4"/>
    <w:rsid w:val="0086333C"/>
    <w:rsid w:val="00865824"/>
    <w:rsid w:val="00894887"/>
    <w:rsid w:val="008B0C8B"/>
    <w:rsid w:val="008B4CBB"/>
    <w:rsid w:val="008B584E"/>
    <w:rsid w:val="008D0977"/>
    <w:rsid w:val="009317A6"/>
    <w:rsid w:val="009335F0"/>
    <w:rsid w:val="00947A19"/>
    <w:rsid w:val="009624C7"/>
    <w:rsid w:val="00966438"/>
    <w:rsid w:val="00982544"/>
    <w:rsid w:val="00987784"/>
    <w:rsid w:val="009973C0"/>
    <w:rsid w:val="009D7E0F"/>
    <w:rsid w:val="009E75DA"/>
    <w:rsid w:val="00A06B14"/>
    <w:rsid w:val="00A12CA1"/>
    <w:rsid w:val="00A2699E"/>
    <w:rsid w:val="00A60F59"/>
    <w:rsid w:val="00A62A67"/>
    <w:rsid w:val="00A65A98"/>
    <w:rsid w:val="00A75017"/>
    <w:rsid w:val="00A8372D"/>
    <w:rsid w:val="00A85B7F"/>
    <w:rsid w:val="00A96E32"/>
    <w:rsid w:val="00AA189C"/>
    <w:rsid w:val="00AC515C"/>
    <w:rsid w:val="00AE2BC6"/>
    <w:rsid w:val="00B072A2"/>
    <w:rsid w:val="00B26B2D"/>
    <w:rsid w:val="00B27845"/>
    <w:rsid w:val="00B32A64"/>
    <w:rsid w:val="00B416A7"/>
    <w:rsid w:val="00B438F8"/>
    <w:rsid w:val="00B512C4"/>
    <w:rsid w:val="00B52929"/>
    <w:rsid w:val="00B54A1E"/>
    <w:rsid w:val="00B6765C"/>
    <w:rsid w:val="00B75FBA"/>
    <w:rsid w:val="00B77EDD"/>
    <w:rsid w:val="00BA72F5"/>
    <w:rsid w:val="00BB586B"/>
    <w:rsid w:val="00BC4C43"/>
    <w:rsid w:val="00BD5B66"/>
    <w:rsid w:val="00BE098F"/>
    <w:rsid w:val="00BE1F83"/>
    <w:rsid w:val="00BE797E"/>
    <w:rsid w:val="00BE7FD6"/>
    <w:rsid w:val="00C07609"/>
    <w:rsid w:val="00C20990"/>
    <w:rsid w:val="00C5605A"/>
    <w:rsid w:val="00C67CBC"/>
    <w:rsid w:val="00C84B59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420CB"/>
    <w:rsid w:val="00D44774"/>
    <w:rsid w:val="00D447BE"/>
    <w:rsid w:val="00D504C8"/>
    <w:rsid w:val="00D54BCD"/>
    <w:rsid w:val="00D557E0"/>
    <w:rsid w:val="00D62149"/>
    <w:rsid w:val="00D649F2"/>
    <w:rsid w:val="00D64C89"/>
    <w:rsid w:val="00D85DA5"/>
    <w:rsid w:val="00D90DAF"/>
    <w:rsid w:val="00DB552C"/>
    <w:rsid w:val="00DB6631"/>
    <w:rsid w:val="00DD0D33"/>
    <w:rsid w:val="00DE4F24"/>
    <w:rsid w:val="00DE6FAC"/>
    <w:rsid w:val="00DF0354"/>
    <w:rsid w:val="00DF11CD"/>
    <w:rsid w:val="00E052FB"/>
    <w:rsid w:val="00E061F6"/>
    <w:rsid w:val="00E1436F"/>
    <w:rsid w:val="00E212DF"/>
    <w:rsid w:val="00E25D16"/>
    <w:rsid w:val="00E271A5"/>
    <w:rsid w:val="00E42145"/>
    <w:rsid w:val="00E4789E"/>
    <w:rsid w:val="00E47C2B"/>
    <w:rsid w:val="00E5133E"/>
    <w:rsid w:val="00E52048"/>
    <w:rsid w:val="00E53CAE"/>
    <w:rsid w:val="00E53EBD"/>
    <w:rsid w:val="00E61EA2"/>
    <w:rsid w:val="00E84D57"/>
    <w:rsid w:val="00E85349"/>
    <w:rsid w:val="00E91CDD"/>
    <w:rsid w:val="00EA0A6D"/>
    <w:rsid w:val="00EA5F1B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0DB0"/>
    <w:rsid w:val="00F15D23"/>
    <w:rsid w:val="00F16E1B"/>
    <w:rsid w:val="00F216E8"/>
    <w:rsid w:val="00F455D2"/>
    <w:rsid w:val="00F46AAC"/>
    <w:rsid w:val="00F528DB"/>
    <w:rsid w:val="00F709B6"/>
    <w:rsid w:val="00F752A3"/>
    <w:rsid w:val="00F8316A"/>
    <w:rsid w:val="00F85AF9"/>
    <w:rsid w:val="00F86786"/>
    <w:rsid w:val="00F92D3C"/>
    <w:rsid w:val="00FD5BBC"/>
    <w:rsid w:val="00FF2A19"/>
    <w:rsid w:val="09984985"/>
    <w:rsid w:val="1357D2C2"/>
    <w:rsid w:val="17E648A3"/>
    <w:rsid w:val="1A25BE95"/>
    <w:rsid w:val="1B49BC4A"/>
    <w:rsid w:val="218E1374"/>
    <w:rsid w:val="231EDA2B"/>
    <w:rsid w:val="25C0C4CD"/>
    <w:rsid w:val="27D82414"/>
    <w:rsid w:val="2D4BF818"/>
    <w:rsid w:val="483F4108"/>
    <w:rsid w:val="4C47CBC8"/>
    <w:rsid w:val="52278D6D"/>
    <w:rsid w:val="54D86BF8"/>
    <w:rsid w:val="5E94F87C"/>
    <w:rsid w:val="5EBB81FF"/>
    <w:rsid w:val="68B4E041"/>
    <w:rsid w:val="6BAC8989"/>
    <w:rsid w:val="6F992C38"/>
    <w:rsid w:val="75807E57"/>
    <w:rsid w:val="78F1073C"/>
    <w:rsid w:val="796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85F32"/>
  <w15:docId w15:val="{85A76592-45EA-4885-8B99-B843FF2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B580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E212D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12D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1F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1F64E5"/>
  </w:style>
  <w:style w:type="character" w:customStyle="1" w:styleId="eop">
    <w:name w:val="eop"/>
    <w:basedOn w:val="Fuentedeprrafopredeter"/>
    <w:rsid w:val="001F64E5"/>
  </w:style>
  <w:style w:type="character" w:customStyle="1" w:styleId="scxw203836552">
    <w:name w:val="scxw203836552"/>
    <w:basedOn w:val="Fuentedeprrafopredeter"/>
    <w:rsid w:val="001F64E5"/>
  </w:style>
  <w:style w:type="paragraph" w:styleId="Revisin">
    <w:name w:val="Revision"/>
    <w:hidden/>
    <w:uiPriority w:val="99"/>
    <w:semiHidden/>
    <w:rsid w:val="00894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20</Value>
      <Value>5</Value>
      <Value>22</Value>
      <Value>21</Value>
    </TaxCatchAll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>Barbara Dettori</DisplayName>
        <AccountId>142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9" ma:contentTypeDescription="Crear nuevo documento." ma:contentTypeScope="" ma:versionID="154fcc418a4ec53c2a216fd1c7c78e08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947370a4f7265a1dbb8fd9423868d43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F63C-C5C5-43FC-90DD-47C1B68B245D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e6af438b-6101-4266-a776-7414313632a0"/>
    <ds:schemaRef ds:uri="http://schemas.microsoft.com/sharepoint/v3"/>
    <ds:schemaRef ds:uri="1c7604e1-4a1f-4e49-818c-7a92a7d9366a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770D090A-C3BA-4EA3-9707-B4F5AA8E7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3</cp:revision>
  <cp:lastPrinted>2008-10-02T00:32:00Z</cp:lastPrinted>
  <dcterms:created xsi:type="dcterms:W3CDTF">2023-08-16T12:52:00Z</dcterms:created>
  <dcterms:modified xsi:type="dcterms:W3CDTF">2023-08-17T07:00:00Z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142;#Barbara Dettori</vt:lpwstr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