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9B7E6" w14:textId="77777777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48786E6E" w14:textId="77777777" w:rsidR="00117A6A" w:rsidRDefault="004331AD" w:rsidP="00987784"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Thapelo Mohapi y el movimiento Abahlali baseMjondolo – Sudáfrica</w:t>
      </w:r>
      <w:r>
        <w:rPr>
          <w:rFonts w:ascii="Arial" w:hAnsi="Arial" w:cs="Arial"/>
          <w:b/>
          <w:bCs/>
          <w:sz w:val="24"/>
          <w:szCs w:val="24"/>
          <w:lang w:val="es"/>
        </w:rPr>
        <w:t> </w:t>
      </w:r>
    </w:p>
    <w:p w14:paraId="1990D157" w14:textId="09602502" w:rsidR="00987784" w:rsidRPr="00987784" w:rsidRDefault="00987784" w:rsidP="00987784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63BBC7D3" w14:textId="77777777" w:rsidR="5EBB81FF" w:rsidRDefault="5EBB81FF" w:rsidP="5EBB81FF">
      <w:pP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5B9BD5" w:themeColor="accent5"/>
          <w:lang w:val="es"/>
        </w:rPr>
        <w:t>&lt;address &gt;</w:t>
      </w:r>
    </w:p>
    <w:p w14:paraId="5B7782D2" w14:textId="77777777" w:rsidR="00FA5122" w:rsidRDefault="00E44A75" w:rsidP="00E44A75">
      <w:pPr>
        <w:rPr>
          <w:b/>
          <w:bCs/>
          <w:lang w:val="es"/>
        </w:rPr>
      </w:pPr>
      <w:r>
        <w:rPr>
          <w:b/>
          <w:bCs/>
          <w:u w:val="single"/>
          <w:lang w:val="es"/>
        </w:rPr>
        <w:t>Ministro de Policía</w:t>
      </w:r>
    </w:p>
    <w:p w14:paraId="0BF9BA3D" w14:textId="05F9CE99" w:rsidR="00117A6A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b/>
          <w:bCs/>
          <w:lang w:val="es"/>
        </w:rPr>
        <w:t>Minister of Police</w:t>
      </w: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 xml:space="preserve">  </w:t>
      </w:r>
    </w:p>
    <w:p w14:paraId="3B85E256" w14:textId="77777777" w:rsidR="00117A6A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Private bag X463</w:t>
      </w:r>
    </w:p>
    <w:p w14:paraId="75B56637" w14:textId="77777777" w:rsidR="00117A6A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Pretoria</w:t>
      </w:r>
    </w:p>
    <w:p w14:paraId="080897DD" w14:textId="77777777" w:rsidR="00117A6A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0001</w:t>
      </w:r>
    </w:p>
    <w:p w14:paraId="16C6A9BF" w14:textId="77777777" w:rsidR="00117A6A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Sudáfrica</w:t>
      </w:r>
    </w:p>
    <w:p w14:paraId="029BCEF6" w14:textId="4CB6AAE3" w:rsidR="00E44A75" w:rsidRPr="00E44A75" w:rsidRDefault="00E44A75" w:rsidP="00E44A75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</w:p>
    <w:p w14:paraId="2E5F5683" w14:textId="77777777" w:rsidR="00F8316A" w:rsidRPr="00987784" w:rsidRDefault="00E44A75" w:rsidP="00E44A75">
      <w:pPr>
        <w:rPr>
          <w:rFonts w:ascii="Amnesty Trade Gothic" w:hAnsi="Amnesty Trade Gothic" w:cs="Arial"/>
          <w:color w:val="0070C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zCs w:val="24"/>
          <w:shd w:val="clear" w:color="auto" w:fill="F0F0F0"/>
          <w:lang w:val="es"/>
        </w:rPr>
        <w:t xml:space="preserve"> </w:t>
      </w: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14:paraId="1A869A57" w14:textId="10263CBB" w:rsidR="00F8316A" w:rsidRDefault="00996123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Señor Ministro</w:t>
      </w:r>
    </w:p>
    <w:p w14:paraId="38DBAF4F" w14:textId="77777777" w:rsidR="00F8316A" w:rsidRDefault="00F8316A" w:rsidP="5EBB81FF">
      <w:pPr>
        <w:rPr>
          <w:rFonts w:ascii="Amnesty Trade Gothic" w:eastAsia="Times New Roman" w:hAnsi="Amnesty Trade Gothic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14:paraId="42FC1E57" w14:textId="77777777" w:rsidR="00117A6A" w:rsidRDefault="0029461E" w:rsidP="0099612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Pido una investigación exhaustiva, imparcial, independiente, transparente y efectiva sobre el homicidio y el hostigamiento de miembros del movimiento Abahlali baseMjondolo (AbM), incluido el de Thapelo Mohapi.</w:t>
      </w:r>
    </w:p>
    <w:p w14:paraId="6773FF9E" w14:textId="5E6AD1B6" w:rsidR="00E061F6" w:rsidRDefault="00726B8E" w:rsidP="00DD0D3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Debe garantizar que los presuntos autores comparezcan ante la justicia en juicios con las debidas garantías y trabajar para poner fin a los ataques contra miembros de AbM y sus familiares.</w:t>
      </w:r>
    </w:p>
    <w:p w14:paraId="03CC200A" w14:textId="0AD14977" w:rsidR="00056A0F" w:rsidRDefault="0087109C" w:rsidP="00DD0D3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Desde 2009, 2</w:t>
      </w:r>
      <w:r w:rsidR="00846316">
        <w:rPr>
          <w:rFonts w:ascii="Amnesty Trade Gothic" w:hAnsi="Amnesty Trade Gothic"/>
          <w:lang w:val="es"/>
        </w:rPr>
        <w:t>5</w:t>
      </w:r>
      <w:r>
        <w:rPr>
          <w:rFonts w:ascii="Amnesty Trade Gothic" w:hAnsi="Amnesty Trade Gothic"/>
          <w:lang w:val="es"/>
        </w:rPr>
        <w:t xml:space="preserve"> miembros de AbM han perdido la vida de manera violenta y otras muchas personas que forman parte de dicho movimiento han sufrido ataques y la destrucción de sus bienes. Estos ataques incluyen intentos de asesinato, amenazas de violencia, acoso selectivo, agresiones, daño a propiedades, desalojos ilegítimos y forzosos, y cargos falsos. Esta injusticia tiene que acabar.</w:t>
      </w:r>
    </w:p>
    <w:p w14:paraId="48F5DBA6" w14:textId="77777777" w:rsidR="4D7E78C3" w:rsidRDefault="4D7E78C3" w:rsidP="4D7E78C3">
      <w:pPr>
        <w:pStyle w:val="NormalWeb"/>
        <w:spacing w:line="315" w:lineRule="atLeast"/>
        <w:rPr>
          <w:rFonts w:ascii="Amnesty Trade Gothic" w:hAnsi="Amnesty Trade Gothic"/>
        </w:rPr>
      </w:pPr>
    </w:p>
    <w:p w14:paraId="19E70B7D" w14:textId="77777777" w:rsidR="00FA5122" w:rsidRDefault="00F8316A" w:rsidP="00F8316A">
      <w:pPr>
        <w:rPr>
          <w:rFonts w:ascii="Amnesty Trade Gothic" w:hAnsi="Amnesty Trade Gothic"/>
          <w:sz w:val="24"/>
          <w:szCs w:val="24"/>
          <w:lang w:val="es"/>
        </w:rPr>
      </w:pPr>
      <w:r>
        <w:rPr>
          <w:rFonts w:ascii="Amnesty Trade Gothic" w:hAnsi="Amnesty Trade Gothic"/>
          <w:sz w:val="24"/>
          <w:szCs w:val="24"/>
          <w:lang w:val="es"/>
        </w:rPr>
        <w:lastRenderedPageBreak/>
        <w:t xml:space="preserve">Atentamente, </w:t>
      </w:r>
    </w:p>
    <w:p w14:paraId="1AF85C1A" w14:textId="12E297D2" w:rsidR="00F8316A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[NOMBRE]</w:t>
      </w:r>
    </w:p>
    <w:p w14:paraId="44F22165" w14:textId="77777777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BD83" w14:textId="77777777" w:rsidR="00A6192F" w:rsidRDefault="00A6192F">
      <w:r>
        <w:separator/>
      </w:r>
    </w:p>
  </w:endnote>
  <w:endnote w:type="continuationSeparator" w:id="0">
    <w:p w14:paraId="711DE217" w14:textId="77777777" w:rsidR="00A6192F" w:rsidRDefault="00A6192F">
      <w:r>
        <w:continuationSeparator/>
      </w:r>
    </w:p>
  </w:endnote>
  <w:endnote w:type="continuationNotice" w:id="1">
    <w:p w14:paraId="5F131ECC" w14:textId="77777777" w:rsidR="00A6192F" w:rsidRDefault="00A61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DE9D" w14:textId="77777777" w:rsidR="00A6192F" w:rsidRDefault="00A6192F">
      <w:r>
        <w:separator/>
      </w:r>
    </w:p>
  </w:footnote>
  <w:footnote w:type="continuationSeparator" w:id="0">
    <w:p w14:paraId="60F59858" w14:textId="77777777" w:rsidR="00A6192F" w:rsidRDefault="00A6192F">
      <w:r>
        <w:continuationSeparator/>
      </w:r>
    </w:p>
  </w:footnote>
  <w:footnote w:type="continuationNotice" w:id="1">
    <w:p w14:paraId="2DB834B4" w14:textId="77777777" w:rsidR="00A6192F" w:rsidRDefault="00A619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65pt;height:10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372775417">
    <w:abstractNumId w:val="0"/>
  </w:num>
  <w:num w:numId="2" w16cid:durableId="1620144227">
    <w:abstractNumId w:val="1"/>
  </w:num>
  <w:num w:numId="3" w16cid:durableId="1711611838">
    <w:abstractNumId w:val="2"/>
  </w:num>
  <w:num w:numId="4" w16cid:durableId="222454110">
    <w:abstractNumId w:val="14"/>
  </w:num>
  <w:num w:numId="5" w16cid:durableId="885067185">
    <w:abstractNumId w:val="10"/>
  </w:num>
  <w:num w:numId="6" w16cid:durableId="1514875876">
    <w:abstractNumId w:val="7"/>
  </w:num>
  <w:num w:numId="7" w16cid:durableId="1037584952">
    <w:abstractNumId w:val="8"/>
  </w:num>
  <w:num w:numId="8" w16cid:durableId="1292976355">
    <w:abstractNumId w:val="25"/>
  </w:num>
  <w:num w:numId="9" w16cid:durableId="1109205908">
    <w:abstractNumId w:val="20"/>
  </w:num>
  <w:num w:numId="10" w16cid:durableId="2032677876">
    <w:abstractNumId w:val="4"/>
  </w:num>
  <w:num w:numId="11" w16cid:durableId="1634561732">
    <w:abstractNumId w:val="13"/>
  </w:num>
  <w:num w:numId="12" w16cid:durableId="1953825673">
    <w:abstractNumId w:val="5"/>
  </w:num>
  <w:num w:numId="13" w16cid:durableId="2132698086">
    <w:abstractNumId w:val="36"/>
  </w:num>
  <w:num w:numId="14" w16cid:durableId="986319797">
    <w:abstractNumId w:val="16"/>
  </w:num>
  <w:num w:numId="15" w16cid:durableId="1860044769">
    <w:abstractNumId w:val="26"/>
  </w:num>
  <w:num w:numId="16" w16cid:durableId="1860046255">
    <w:abstractNumId w:val="30"/>
  </w:num>
  <w:num w:numId="17" w16cid:durableId="1542984558">
    <w:abstractNumId w:val="37"/>
  </w:num>
  <w:num w:numId="18" w16cid:durableId="724452155">
    <w:abstractNumId w:val="29"/>
  </w:num>
  <w:num w:numId="19" w16cid:durableId="1077097863">
    <w:abstractNumId w:val="23"/>
  </w:num>
  <w:num w:numId="20" w16cid:durableId="854076173">
    <w:abstractNumId w:val="21"/>
  </w:num>
  <w:num w:numId="21" w16cid:durableId="681475805">
    <w:abstractNumId w:val="27"/>
  </w:num>
  <w:num w:numId="22" w16cid:durableId="1510094672">
    <w:abstractNumId w:val="33"/>
  </w:num>
  <w:num w:numId="23" w16cid:durableId="1628968472">
    <w:abstractNumId w:val="32"/>
  </w:num>
  <w:num w:numId="24" w16cid:durableId="1632786659">
    <w:abstractNumId w:val="11"/>
  </w:num>
  <w:num w:numId="25" w16cid:durableId="1469664433">
    <w:abstractNumId w:val="18"/>
  </w:num>
  <w:num w:numId="26" w16cid:durableId="128978522">
    <w:abstractNumId w:val="38"/>
  </w:num>
  <w:num w:numId="27" w16cid:durableId="1104229561">
    <w:abstractNumId w:val="9"/>
  </w:num>
  <w:num w:numId="28" w16cid:durableId="727416191">
    <w:abstractNumId w:val="28"/>
  </w:num>
  <w:num w:numId="29" w16cid:durableId="1055200150">
    <w:abstractNumId w:val="15"/>
  </w:num>
  <w:num w:numId="30" w16cid:durableId="1217469855">
    <w:abstractNumId w:val="35"/>
  </w:num>
  <w:num w:numId="31" w16cid:durableId="919869739">
    <w:abstractNumId w:val="12"/>
  </w:num>
  <w:num w:numId="32" w16cid:durableId="810443769">
    <w:abstractNumId w:val="31"/>
  </w:num>
  <w:num w:numId="33" w16cid:durableId="747925533">
    <w:abstractNumId w:val="3"/>
  </w:num>
  <w:num w:numId="34" w16cid:durableId="1372148833">
    <w:abstractNumId w:val="34"/>
  </w:num>
  <w:num w:numId="35" w16cid:durableId="98840733">
    <w:abstractNumId w:val="22"/>
  </w:num>
  <w:num w:numId="36" w16cid:durableId="1157190526">
    <w:abstractNumId w:val="39"/>
  </w:num>
  <w:num w:numId="37" w16cid:durableId="668630433">
    <w:abstractNumId w:val="24"/>
  </w:num>
  <w:num w:numId="38" w16cid:durableId="115023134">
    <w:abstractNumId w:val="17"/>
  </w:num>
  <w:num w:numId="39" w16cid:durableId="73163529">
    <w:abstractNumId w:val="19"/>
  </w:num>
  <w:num w:numId="40" w16cid:durableId="589896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2060"/>
    <w:rsid w:val="0001322A"/>
    <w:rsid w:val="00013F07"/>
    <w:rsid w:val="00022540"/>
    <w:rsid w:val="000244B3"/>
    <w:rsid w:val="0002493C"/>
    <w:rsid w:val="00025B55"/>
    <w:rsid w:val="00032461"/>
    <w:rsid w:val="00056A0F"/>
    <w:rsid w:val="00056D69"/>
    <w:rsid w:val="00062A30"/>
    <w:rsid w:val="0006686D"/>
    <w:rsid w:val="00086AC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17A6A"/>
    <w:rsid w:val="00137D03"/>
    <w:rsid w:val="00143B16"/>
    <w:rsid w:val="00162298"/>
    <w:rsid w:val="00171FAA"/>
    <w:rsid w:val="00180B32"/>
    <w:rsid w:val="00185AB0"/>
    <w:rsid w:val="001A0CE9"/>
    <w:rsid w:val="001A1321"/>
    <w:rsid w:val="001B6144"/>
    <w:rsid w:val="001C51CA"/>
    <w:rsid w:val="00221079"/>
    <w:rsid w:val="00241F93"/>
    <w:rsid w:val="002451ED"/>
    <w:rsid w:val="00245655"/>
    <w:rsid w:val="00247ED6"/>
    <w:rsid w:val="00253532"/>
    <w:rsid w:val="002639C3"/>
    <w:rsid w:val="002848A3"/>
    <w:rsid w:val="00290B12"/>
    <w:rsid w:val="0029461E"/>
    <w:rsid w:val="002974F9"/>
    <w:rsid w:val="002A08D8"/>
    <w:rsid w:val="002A127E"/>
    <w:rsid w:val="002A4C7D"/>
    <w:rsid w:val="002B137E"/>
    <w:rsid w:val="002B7954"/>
    <w:rsid w:val="002C37B4"/>
    <w:rsid w:val="002D1321"/>
    <w:rsid w:val="002E34D1"/>
    <w:rsid w:val="003070EF"/>
    <w:rsid w:val="00315CAB"/>
    <w:rsid w:val="0034186D"/>
    <w:rsid w:val="003521FA"/>
    <w:rsid w:val="0035327E"/>
    <w:rsid w:val="003739D0"/>
    <w:rsid w:val="003B4588"/>
    <w:rsid w:val="003B48C0"/>
    <w:rsid w:val="003E781B"/>
    <w:rsid w:val="003E79B1"/>
    <w:rsid w:val="004027CF"/>
    <w:rsid w:val="004331AD"/>
    <w:rsid w:val="0044458D"/>
    <w:rsid w:val="0045041D"/>
    <w:rsid w:val="004549F2"/>
    <w:rsid w:val="00464128"/>
    <w:rsid w:val="0047076A"/>
    <w:rsid w:val="00470A72"/>
    <w:rsid w:val="00474B10"/>
    <w:rsid w:val="004757BD"/>
    <w:rsid w:val="004A2E46"/>
    <w:rsid w:val="004B1B46"/>
    <w:rsid w:val="004B7A6C"/>
    <w:rsid w:val="004C0661"/>
    <w:rsid w:val="004E169F"/>
    <w:rsid w:val="004E70D6"/>
    <w:rsid w:val="004F0931"/>
    <w:rsid w:val="0051444C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9554B"/>
    <w:rsid w:val="00597AA4"/>
    <w:rsid w:val="005A29C0"/>
    <w:rsid w:val="005B4A41"/>
    <w:rsid w:val="005C2C36"/>
    <w:rsid w:val="005C3139"/>
    <w:rsid w:val="005D1A79"/>
    <w:rsid w:val="005D1C61"/>
    <w:rsid w:val="005E058D"/>
    <w:rsid w:val="005E5D20"/>
    <w:rsid w:val="005E7207"/>
    <w:rsid w:val="005F3606"/>
    <w:rsid w:val="00602F51"/>
    <w:rsid w:val="00640D32"/>
    <w:rsid w:val="006461E9"/>
    <w:rsid w:val="0066172F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6B8E"/>
    <w:rsid w:val="00727A99"/>
    <w:rsid w:val="007321BD"/>
    <w:rsid w:val="007614FC"/>
    <w:rsid w:val="0077060D"/>
    <w:rsid w:val="0077125B"/>
    <w:rsid w:val="00771940"/>
    <w:rsid w:val="0078045D"/>
    <w:rsid w:val="007849BC"/>
    <w:rsid w:val="00786F3A"/>
    <w:rsid w:val="007C334F"/>
    <w:rsid w:val="007C7F1F"/>
    <w:rsid w:val="007E0910"/>
    <w:rsid w:val="007E7456"/>
    <w:rsid w:val="0080103C"/>
    <w:rsid w:val="00801F80"/>
    <w:rsid w:val="00826312"/>
    <w:rsid w:val="00837EF4"/>
    <w:rsid w:val="00846316"/>
    <w:rsid w:val="0086333C"/>
    <w:rsid w:val="00865824"/>
    <w:rsid w:val="0087109C"/>
    <w:rsid w:val="00883AA2"/>
    <w:rsid w:val="008B0C8B"/>
    <w:rsid w:val="008B584E"/>
    <w:rsid w:val="008C3CC6"/>
    <w:rsid w:val="008C5A91"/>
    <w:rsid w:val="008D0977"/>
    <w:rsid w:val="00923738"/>
    <w:rsid w:val="009317A6"/>
    <w:rsid w:val="009335F0"/>
    <w:rsid w:val="00947A19"/>
    <w:rsid w:val="009624C7"/>
    <w:rsid w:val="00966438"/>
    <w:rsid w:val="00982544"/>
    <w:rsid w:val="00987784"/>
    <w:rsid w:val="00996123"/>
    <w:rsid w:val="009973C0"/>
    <w:rsid w:val="009D7E0F"/>
    <w:rsid w:val="009E2E06"/>
    <w:rsid w:val="00A05FAF"/>
    <w:rsid w:val="00A06B14"/>
    <w:rsid w:val="00A10B76"/>
    <w:rsid w:val="00A12CA1"/>
    <w:rsid w:val="00A2699E"/>
    <w:rsid w:val="00A42D18"/>
    <w:rsid w:val="00A60F59"/>
    <w:rsid w:val="00A6192F"/>
    <w:rsid w:val="00A62A67"/>
    <w:rsid w:val="00A65A98"/>
    <w:rsid w:val="00A75017"/>
    <w:rsid w:val="00A8372D"/>
    <w:rsid w:val="00A85B7F"/>
    <w:rsid w:val="00A96E32"/>
    <w:rsid w:val="00AA189C"/>
    <w:rsid w:val="00AC515C"/>
    <w:rsid w:val="00AE2BC6"/>
    <w:rsid w:val="00AF1783"/>
    <w:rsid w:val="00B072A2"/>
    <w:rsid w:val="00B27845"/>
    <w:rsid w:val="00B32996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20990"/>
    <w:rsid w:val="00C5605A"/>
    <w:rsid w:val="00C67CBC"/>
    <w:rsid w:val="00C84B59"/>
    <w:rsid w:val="00CA1F6D"/>
    <w:rsid w:val="00CA4292"/>
    <w:rsid w:val="00CB053B"/>
    <w:rsid w:val="00CB34EF"/>
    <w:rsid w:val="00CB352F"/>
    <w:rsid w:val="00CB3802"/>
    <w:rsid w:val="00CC1FD6"/>
    <w:rsid w:val="00CC7E9D"/>
    <w:rsid w:val="00CE021B"/>
    <w:rsid w:val="00D202EF"/>
    <w:rsid w:val="00D26B22"/>
    <w:rsid w:val="00D3431C"/>
    <w:rsid w:val="00D35685"/>
    <w:rsid w:val="00D41FAC"/>
    <w:rsid w:val="00D44774"/>
    <w:rsid w:val="00D504C8"/>
    <w:rsid w:val="00D54BCD"/>
    <w:rsid w:val="00D557E0"/>
    <w:rsid w:val="00D649F2"/>
    <w:rsid w:val="00D85DA5"/>
    <w:rsid w:val="00D90DAF"/>
    <w:rsid w:val="00DC0D57"/>
    <w:rsid w:val="00DD0D33"/>
    <w:rsid w:val="00DE4F24"/>
    <w:rsid w:val="00DE6FAC"/>
    <w:rsid w:val="00DF0354"/>
    <w:rsid w:val="00DF11CD"/>
    <w:rsid w:val="00E052FB"/>
    <w:rsid w:val="00E061F6"/>
    <w:rsid w:val="00E138A3"/>
    <w:rsid w:val="00E1436F"/>
    <w:rsid w:val="00E212DF"/>
    <w:rsid w:val="00E25D16"/>
    <w:rsid w:val="00E271A5"/>
    <w:rsid w:val="00E42145"/>
    <w:rsid w:val="00E44A75"/>
    <w:rsid w:val="00E4789E"/>
    <w:rsid w:val="00E47C2B"/>
    <w:rsid w:val="00E5133E"/>
    <w:rsid w:val="00E52048"/>
    <w:rsid w:val="00E53CAE"/>
    <w:rsid w:val="00E53EBD"/>
    <w:rsid w:val="00E84D57"/>
    <w:rsid w:val="00E91CDD"/>
    <w:rsid w:val="00EA0A6D"/>
    <w:rsid w:val="00EA5F1B"/>
    <w:rsid w:val="00EB0CE6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91E"/>
    <w:rsid w:val="00F16E1B"/>
    <w:rsid w:val="00F265BE"/>
    <w:rsid w:val="00F455D2"/>
    <w:rsid w:val="00F46AAC"/>
    <w:rsid w:val="00F528DB"/>
    <w:rsid w:val="00F704CF"/>
    <w:rsid w:val="00F709B6"/>
    <w:rsid w:val="00F752A3"/>
    <w:rsid w:val="00F8316A"/>
    <w:rsid w:val="00F85AF9"/>
    <w:rsid w:val="00F86786"/>
    <w:rsid w:val="00F92D3C"/>
    <w:rsid w:val="00FA5122"/>
    <w:rsid w:val="00FD5BBC"/>
    <w:rsid w:val="00FE3D7B"/>
    <w:rsid w:val="00FF2A19"/>
    <w:rsid w:val="0308F3CA"/>
    <w:rsid w:val="03EE5A4B"/>
    <w:rsid w:val="04A4C42B"/>
    <w:rsid w:val="065BF0FD"/>
    <w:rsid w:val="0EC7666F"/>
    <w:rsid w:val="1304ED4D"/>
    <w:rsid w:val="14FA35AC"/>
    <w:rsid w:val="1D45B46E"/>
    <w:rsid w:val="1E357CCB"/>
    <w:rsid w:val="20017063"/>
    <w:rsid w:val="20866E07"/>
    <w:rsid w:val="21A7676F"/>
    <w:rsid w:val="26259E72"/>
    <w:rsid w:val="270EA934"/>
    <w:rsid w:val="27FB14A0"/>
    <w:rsid w:val="2BB9E532"/>
    <w:rsid w:val="2D1C3E1E"/>
    <w:rsid w:val="31943B5B"/>
    <w:rsid w:val="371984FB"/>
    <w:rsid w:val="37B9078F"/>
    <w:rsid w:val="39F3753F"/>
    <w:rsid w:val="3C0D270F"/>
    <w:rsid w:val="3D297843"/>
    <w:rsid w:val="441F1138"/>
    <w:rsid w:val="4A114E10"/>
    <w:rsid w:val="4C47CBC8"/>
    <w:rsid w:val="4CEDAC55"/>
    <w:rsid w:val="4D7E78C3"/>
    <w:rsid w:val="5056D608"/>
    <w:rsid w:val="57F861D1"/>
    <w:rsid w:val="5A9F0D28"/>
    <w:rsid w:val="5EBB81FF"/>
    <w:rsid w:val="5EF3ED4C"/>
    <w:rsid w:val="5F72DA78"/>
    <w:rsid w:val="6456AF92"/>
    <w:rsid w:val="65AE6395"/>
    <w:rsid w:val="67DF2A39"/>
    <w:rsid w:val="697AFA9A"/>
    <w:rsid w:val="6EAA91D0"/>
    <w:rsid w:val="7037FDF1"/>
    <w:rsid w:val="79644E98"/>
    <w:rsid w:val="7C529623"/>
    <w:rsid w:val="7EDFE5CB"/>
    <w:rsid w:val="7FD8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76634"/>
  <w15:docId w15:val="{D4861A2E-22AC-46A3-ADF4-8FCA7D4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4504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EC831F9-D541-4783-993B-102F5C1F3C0F}">
    <t:Anchor>
      <t:Comment id="876141887"/>
    </t:Anchor>
    <t:History>
      <t:Event id="{082E945B-EC69-43CE-B6C0-19B878972185}" time="2023-07-11T13:07:09.516Z">
        <t:Attribution userId="S::marike.keller@amnesty.org.za::08105164-9b7f-4869-a3a0-9e6d10c1996e" userProvider="AD" userName="Marike Keller"/>
        <t:Anchor>
          <t:Comment id="876141887"/>
        </t:Anchor>
        <t:Create/>
      </t:Event>
      <t:Event id="{CD7F8126-67E0-43BC-AD78-3D7C56036D62}" time="2023-07-11T13:07:09.516Z">
        <t:Attribution userId="S::marike.keller@amnesty.org.za::08105164-9b7f-4869-a3a0-9e6d10c1996e" userProvider="AD" userName="Marike Keller"/>
        <t:Anchor>
          <t:Comment id="876141887"/>
        </t:Anchor>
        <t:Assign userId="S::alicia.jooste@amnesty.org.za::b42c695e-7f9d-4760-942e-db1eb0cc28b8" userProvider="AD" userName="Alicia Jooste"/>
      </t:Event>
      <t:Event id="{CC553F4E-0913-40EF-AB31-3F93080413C2}" time="2023-07-11T13:07:09.516Z">
        <t:Attribution userId="S::marike.keller@amnesty.org.za::08105164-9b7f-4869-a3a0-9e6d10c1996e" userProvider="AD" userName="Marike Keller"/>
        <t:Anchor>
          <t:Comment id="876141887"/>
        </t:Anchor>
        <t:SetTitle title="We usually also include  &quot;By email: XXXXX&quot; underneath the address as we email letters to targets and don't use the postal service for this. Would that be the same in this case? @Alicia Jooste  @Sibusiso Khas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9" ma:contentTypeDescription="Create a new document." ma:contentTypeScope="" ma:versionID="30b9731743126f943db05b64421916a4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859193d1364418b0b2587cdfdbba6c8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Marike Keller</DisplayName>
        <AccountId>7398</AccountId>
        <AccountType/>
      </UserInfo>
      <UserInfo>
        <DisplayName>Sibusiso Khasa</DisplayName>
        <AccountId>9724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0BDFD-1B28-4395-9F55-46F0E10D88A1}"/>
</file>

<file path=customXml/itemProps2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4F63C-C5C5-43FC-90DD-47C1B68B245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38e79af-97e9-467e-b691-fc96845a5065"/>
    <ds:schemaRef ds:uri="http://www.w3.org/XML/1998/namespace"/>
    <ds:schemaRef ds:uri="e6af438b-6101-4266-a776-7414313632a0"/>
    <ds:schemaRef ds:uri="1c7604e1-4a1f-4e49-818c-7a92a7d9366a"/>
    <ds:schemaRef ds:uri="http://schemas.microsoft.com/sharepoint/v3"/>
    <ds:schemaRef ds:uri="http://purl.org/dc/dcmitype/"/>
    <ds:schemaRef ds:uri="7fe8247e-2ac5-4e37-b075-eef483c731a8"/>
    <ds:schemaRef ds:uri="452d559c-49a4-47bc-8575-587a177a9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4</cp:revision>
  <cp:lastPrinted>2008-10-01T16:32:00Z</cp:lastPrinted>
  <dcterms:created xsi:type="dcterms:W3CDTF">2023-08-16T12:53:00Z</dcterms:created>
  <dcterms:modified xsi:type="dcterms:W3CDTF">2023-08-28T09:32:00Z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7398;#Marike Keller;#9724;#Sibusiso Khasa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