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D5AE99" w14:textId="77777777" w:rsidR="00F8316A" w:rsidRDefault="00F8316A" w:rsidP="00F8316A">
      <w:pPr>
        <w:rPr>
          <w:rFonts w:ascii="Amnesty Trade Gothic" w:hAnsi="Amnesty Trade Gothic"/>
          <w:color w:val="4472C4" w:themeColor="accent1"/>
          <w:sz w:val="24"/>
          <w:szCs w:val="24"/>
        </w:rPr>
      </w:pPr>
      <w:r w:rsidRPr="006D5A61">
        <w:rPr>
          <w:rFonts w:ascii="Amnesty Trade Gothic" w:hAnsi="Amnesty Trade Gothic"/>
          <w:color w:val="4472C4" w:themeColor="accent1"/>
          <w:sz w:val="24"/>
          <w:szCs w:val="24"/>
        </w:rPr>
        <w:t>&lt;case &gt;</w:t>
      </w:r>
    </w:p>
    <w:p w14:paraId="3E9EA495" w14:textId="77777777" w:rsidR="00C64471" w:rsidRDefault="00B11F87" w:rsidP="00987784">
      <w:pPr>
        <w:rPr>
          <w:rFonts w:ascii="Amnesty Trade Gothic" w:hAnsi="Amnesty Trade Gothic" w:cs="Arial"/>
          <w:b/>
          <w:bCs/>
          <w:sz w:val="24"/>
          <w:szCs w:val="24"/>
        </w:rPr>
      </w:pPr>
      <w:r w:rsidRPr="006D5A61">
        <w:rPr>
          <w:rFonts w:ascii="Amnesty Trade Gothic" w:hAnsi="Amnesty Trade Gothic" w:cs="Arial"/>
          <w:b/>
          <w:bCs/>
          <w:sz w:val="24"/>
          <w:szCs w:val="24"/>
        </w:rPr>
        <w:t xml:space="preserve">Chaima Issa – </w:t>
      </w:r>
      <w:r w:rsidRPr="006D5A61">
        <w:rPr>
          <w:rFonts w:ascii="Amnesty Trade Gothic" w:hAnsi="Amnesty Trade Gothic" w:cs="Arial"/>
          <w:b/>
          <w:bCs/>
          <w:sz w:val="24"/>
          <w:szCs w:val="24"/>
          <w:lang w:val="es-ES"/>
        </w:rPr>
        <w:t>Túnez</w:t>
      </w:r>
    </w:p>
    <w:p w14:paraId="46980E48" w14:textId="1DD63AE8" w:rsidR="00987784" w:rsidRPr="00987784" w:rsidRDefault="00987784" w:rsidP="00987784">
      <w:pPr>
        <w:rPr>
          <w:rFonts w:ascii="Amnesty Trade Gothic" w:hAnsi="Amnesty Trade Gothic" w:cs="Arial"/>
          <w:b/>
          <w:bCs/>
          <w:sz w:val="24"/>
          <w:szCs w:val="24"/>
        </w:rPr>
      </w:pPr>
    </w:p>
    <w:p w14:paraId="5268ACCF" w14:textId="77777777" w:rsidR="5EBB81FF" w:rsidRDefault="5EBB81FF" w:rsidP="5EBB81FF">
      <w:pPr>
        <w:spacing w:line="276" w:lineRule="auto"/>
        <w:rPr>
          <w:rFonts w:ascii="Calibri" w:eastAsia="Calibri" w:hAnsi="Calibri" w:cs="Calibri"/>
        </w:rPr>
      </w:pPr>
      <w:r w:rsidRPr="006D5A61">
        <w:rPr>
          <w:rFonts w:ascii="Arial" w:eastAsia="Arial" w:hAnsi="Arial" w:cs="Arial"/>
          <w:color w:val="5B9BD5" w:themeColor="accent5"/>
        </w:rPr>
        <w:t>&lt;address &gt;</w:t>
      </w:r>
    </w:p>
    <w:p w14:paraId="287BD528" w14:textId="77777777" w:rsidR="005A6B0B" w:rsidRPr="006D5A61" w:rsidRDefault="06D839C3" w:rsidP="652818FF">
      <w:pPr>
        <w:rPr>
          <w:rFonts w:ascii="Amnesty Trade Gothic" w:eastAsia="Times New Roman" w:hAnsi="Amnesty Trade Gothic" w:cs="Times New Roman"/>
          <w:b/>
          <w:bCs/>
          <w:sz w:val="24"/>
          <w:szCs w:val="24"/>
          <w:lang w:val="es-ES"/>
        </w:rPr>
      </w:pPr>
      <w:r w:rsidRPr="006D5A61">
        <w:rPr>
          <w:rFonts w:ascii="Amnesty Trade Gothic" w:eastAsia="Times New Roman" w:hAnsi="Amnesty Trade Gothic" w:cs="Times New Roman"/>
          <w:b/>
          <w:bCs/>
          <w:sz w:val="24"/>
          <w:szCs w:val="24"/>
          <w:u w:val="single"/>
          <w:lang w:val="es-ES"/>
        </w:rPr>
        <w:t>Presidente de Túnez</w:t>
      </w:r>
      <w:r w:rsidRPr="006D5A61">
        <w:rPr>
          <w:rFonts w:ascii="Amnesty Trade Gothic" w:eastAsia="Times New Roman" w:hAnsi="Amnesty Trade Gothic" w:cs="Times New Roman"/>
          <w:b/>
          <w:bCs/>
          <w:sz w:val="24"/>
          <w:szCs w:val="24"/>
          <w:lang w:val="es-ES"/>
        </w:rPr>
        <w:t xml:space="preserve"> </w:t>
      </w:r>
    </w:p>
    <w:p w14:paraId="648A8847" w14:textId="2C8FECCA" w:rsidR="00C64471" w:rsidRDefault="06D839C3" w:rsidP="652818FF">
      <w:r w:rsidRPr="006D5A61">
        <w:rPr>
          <w:rFonts w:ascii="Amnesty Trade Gothic" w:eastAsia="Times New Roman" w:hAnsi="Amnesty Trade Gothic" w:cs="Times New Roman"/>
          <w:b/>
          <w:bCs/>
          <w:sz w:val="24"/>
          <w:szCs w:val="24"/>
        </w:rPr>
        <w:t>The President of Tunisia</w:t>
      </w:r>
    </w:p>
    <w:p w14:paraId="5439050D" w14:textId="09F6EBDE" w:rsidR="00C64471" w:rsidRPr="006D5A61" w:rsidRDefault="00A012DD" w:rsidP="652818FF">
      <w:pPr>
        <w:rPr>
          <w:rFonts w:ascii="Arial" w:eastAsia="Times New Roman" w:hAnsi="Arial" w:cs="Arial"/>
          <w:sz w:val="24"/>
          <w:szCs w:val="24"/>
          <w:lang w:val="es-ES"/>
        </w:rPr>
      </w:pPr>
      <w:r>
        <w:rPr>
          <w:rFonts w:ascii="Amnesty Trade Gothic" w:eastAsia="Times New Roman" w:hAnsi="Amnesty Trade Gothic" w:cs="Times New Roman"/>
          <w:sz w:val="24"/>
          <w:szCs w:val="24"/>
          <w:lang w:val="es"/>
        </w:rPr>
        <w:t xml:space="preserve">Correo-e: </w:t>
      </w:r>
      <w:hyperlink r:id="rId10">
        <w:r>
          <w:rPr>
            <w:rStyle w:val="Hipervnculo"/>
            <w:rFonts w:ascii="Amnesty Trade Gothic" w:eastAsia="Times New Roman" w:hAnsi="Amnesty Trade Gothic"/>
            <w:sz w:val="24"/>
            <w:szCs w:val="24"/>
            <w:lang w:val="es"/>
          </w:rPr>
          <w:t>contact@carthage.tn</w:t>
        </w:r>
      </w:hyperlink>
      <w:r>
        <w:rPr>
          <w:rFonts w:ascii="Amnesty Trade Gothic" w:eastAsia="Times New Roman" w:hAnsi="Amnesty Trade Gothic" w:cs="Times New Roman"/>
          <w:sz w:val="24"/>
          <w:szCs w:val="24"/>
          <w:lang w:val="es"/>
        </w:rPr>
        <w:t xml:space="preserve">  </w:t>
      </w:r>
    </w:p>
    <w:p w14:paraId="4B380C55" w14:textId="671CBAD9" w:rsidR="00F8316A" w:rsidRPr="006D5A61" w:rsidRDefault="00F8316A" w:rsidP="5EBB81FF">
      <w:pPr>
        <w:rPr>
          <w:rFonts w:ascii="Amnesty Trade Gothic" w:hAnsi="Amnesty Trade Gothic" w:cs="Arial"/>
          <w:color w:val="0070C0"/>
          <w:sz w:val="24"/>
          <w:szCs w:val="24"/>
          <w:shd w:val="clear" w:color="auto" w:fill="F0F0F0"/>
          <w:lang w:val="es-ES"/>
        </w:rPr>
      </w:pPr>
      <w:r>
        <w:rPr>
          <w:rFonts w:ascii="Amnesty Trade Gothic" w:hAnsi="Amnesty Trade Gothic"/>
          <w:color w:val="0070C0"/>
          <w:sz w:val="24"/>
          <w:szCs w:val="24"/>
          <w:lang w:val="es"/>
        </w:rPr>
        <w:t>&lt;</w:t>
      </w:r>
      <w:proofErr w:type="spellStart"/>
      <w:r>
        <w:rPr>
          <w:rFonts w:ascii="Amnesty Trade Gothic" w:hAnsi="Amnesty Trade Gothic"/>
          <w:color w:val="0070C0"/>
          <w:sz w:val="24"/>
          <w:szCs w:val="24"/>
          <w:lang w:val="es"/>
        </w:rPr>
        <w:t>salutation</w:t>
      </w:r>
      <w:proofErr w:type="spellEnd"/>
      <w:r>
        <w:rPr>
          <w:rFonts w:ascii="Amnesty Trade Gothic" w:hAnsi="Amnesty Trade Gothic"/>
          <w:color w:val="0070C0"/>
          <w:sz w:val="24"/>
          <w:szCs w:val="24"/>
          <w:lang w:val="es"/>
        </w:rPr>
        <w:t>&gt;</w:t>
      </w:r>
    </w:p>
    <w:p w14:paraId="403DF1E5" w14:textId="582C407C" w:rsidR="00F8316A" w:rsidRPr="006D5A61" w:rsidRDefault="00E42AB6" w:rsidP="006D5A61">
      <w:pPr>
        <w:pStyle w:val="NormalWeb"/>
        <w:spacing w:line="315" w:lineRule="atLeast"/>
        <w:rPr>
          <w:rFonts w:ascii="Amnesty Trade Gothic" w:hAnsi="Amnesty Trade Gothic"/>
          <w:lang w:val="es"/>
        </w:rPr>
      </w:pPr>
      <w:r w:rsidRPr="006D5A61">
        <w:rPr>
          <w:rFonts w:ascii="Amnesty Trade Gothic" w:hAnsi="Amnesty Trade Gothic"/>
          <w:lang w:val="es-ES"/>
        </w:rPr>
        <w:t>Excelencia</w:t>
      </w:r>
      <w:r w:rsidR="005A6B0B" w:rsidRPr="006D5A61">
        <w:rPr>
          <w:rFonts w:ascii="Amnesty Trade Gothic" w:hAnsi="Amnesty Trade Gothic"/>
          <w:lang w:val="es"/>
        </w:rPr>
        <w:t>:</w:t>
      </w:r>
    </w:p>
    <w:p w14:paraId="2375AFF1" w14:textId="77777777" w:rsidR="00F8316A" w:rsidRDefault="00F8316A" w:rsidP="5EBB81FF">
      <w:pPr>
        <w:rPr>
          <w:rFonts w:ascii="Amnesty Trade Gothic" w:eastAsia="Times New Roman" w:hAnsi="Amnesty Trade Gothic" w:cs="Arial"/>
          <w:color w:val="0070C0"/>
          <w:sz w:val="24"/>
          <w:szCs w:val="24"/>
        </w:rPr>
      </w:pPr>
      <w:r w:rsidRPr="006D5A61">
        <w:rPr>
          <w:rFonts w:ascii="Amnesty Trade Gothic" w:hAnsi="Amnesty Trade Gothic"/>
          <w:color w:val="0070C0"/>
          <w:sz w:val="24"/>
          <w:szCs w:val="24"/>
        </w:rPr>
        <w:t>&lt;body text 100 words max&gt;</w:t>
      </w:r>
    </w:p>
    <w:p w14:paraId="175D022F" w14:textId="772E8408" w:rsidR="00C64471" w:rsidRPr="006D5A61" w:rsidRDefault="009E239F" w:rsidP="00DD0D33">
      <w:pPr>
        <w:pStyle w:val="NormalWeb"/>
        <w:spacing w:line="315" w:lineRule="atLeast"/>
        <w:rPr>
          <w:rFonts w:ascii="Amnesty Trade Gothic" w:hAnsi="Amnesty Trade Gothic"/>
          <w:lang w:val="es-ES"/>
        </w:rPr>
      </w:pPr>
      <w:r>
        <w:rPr>
          <w:rFonts w:ascii="Amnesty Trade Gothic" w:hAnsi="Amnesty Trade Gothic"/>
          <w:lang w:val="es"/>
        </w:rPr>
        <w:t xml:space="preserve">Le pido que retire de inmediato todos los cargos y las restricciones contra la activista política Chaima Issa, a quien se ha impuesto injustamente la prohibición de viajar y de “mostrarse en espacios públicos”. Está siendo investigada por presunta “conspiración” tras reunirse con miembros de la diplomacia extranjera junto con otras figuras de la oposición tunecina. Un tribunal militar, que carece de independencia, también está investigando a Chaima por criticar a las autoridades en un programa de radio. Podría ser </w:t>
      </w:r>
      <w:r w:rsidR="006D5A61" w:rsidRPr="006D5A61">
        <w:rPr>
          <w:rFonts w:ascii="Amnesty Trade Gothic" w:hAnsi="Amnesty Trade Gothic"/>
          <w:lang w:val="es"/>
        </w:rPr>
        <w:t>condenada a décadas de prisión por su activismo político pacífico</w:t>
      </w:r>
      <w:r>
        <w:rPr>
          <w:rFonts w:ascii="Amnesty Trade Gothic" w:hAnsi="Amnesty Trade Gothic"/>
          <w:lang w:val="es"/>
        </w:rPr>
        <w:t>.</w:t>
      </w:r>
    </w:p>
    <w:p w14:paraId="620AD37C" w14:textId="77777777" w:rsidR="00C64471" w:rsidRPr="006D5A61" w:rsidRDefault="00EE7065" w:rsidP="00DD0D33">
      <w:pPr>
        <w:pStyle w:val="NormalWeb"/>
        <w:spacing w:line="315" w:lineRule="atLeast"/>
        <w:rPr>
          <w:rFonts w:ascii="Amnesty Trade Gothic" w:hAnsi="Amnesty Trade Gothic"/>
          <w:lang w:val="es-ES"/>
        </w:rPr>
      </w:pPr>
      <w:r>
        <w:rPr>
          <w:rFonts w:ascii="Amnesty Trade Gothic" w:hAnsi="Amnesty Trade Gothic"/>
          <w:lang w:val="es"/>
        </w:rPr>
        <w:t>En Túnez, la situación de los derechos humanos se ha deteriorado, muchos tribunales carecen de independencia y la libertad de expresión está siendo atacada. Le pido que se abstenga de adoptar más medidas que amenacen los derechos humanos y que se comprometa a cumplir las obligaciones de Túnez en virtud del derecho internacional.</w:t>
      </w:r>
    </w:p>
    <w:p w14:paraId="2EED47A8" w14:textId="77777777" w:rsidR="005A6B0B" w:rsidRDefault="00F8316A" w:rsidP="00F8316A">
      <w:pPr>
        <w:rPr>
          <w:rFonts w:ascii="Amnesty Trade Gothic" w:hAnsi="Amnesty Trade Gothic"/>
          <w:sz w:val="24"/>
          <w:szCs w:val="24"/>
          <w:lang w:val="es"/>
        </w:rPr>
      </w:pPr>
      <w:r>
        <w:rPr>
          <w:rFonts w:ascii="Amnesty Trade Gothic" w:hAnsi="Amnesty Trade Gothic"/>
          <w:sz w:val="24"/>
          <w:szCs w:val="24"/>
          <w:lang w:val="es"/>
        </w:rPr>
        <w:t>Atentamente,</w:t>
      </w:r>
    </w:p>
    <w:p w14:paraId="29A63DEF" w14:textId="41CB4A46" w:rsidR="00F8316A" w:rsidRDefault="00F8316A" w:rsidP="00F8316A">
      <w:pPr>
        <w:rPr>
          <w:rFonts w:ascii="Amnesty Trade Gothic" w:hAnsi="Amnesty Trade Gothic"/>
          <w:sz w:val="24"/>
          <w:szCs w:val="24"/>
        </w:rPr>
      </w:pPr>
      <w:r>
        <w:rPr>
          <w:rFonts w:ascii="Amnesty Trade Gothic" w:hAnsi="Amnesty Trade Gothic"/>
          <w:sz w:val="24"/>
          <w:szCs w:val="24"/>
          <w:lang w:val="es"/>
        </w:rPr>
        <w:t>[NOMBRE]</w:t>
      </w:r>
    </w:p>
    <w:p w14:paraId="69A2C93F" w14:textId="77777777" w:rsidR="00A85B7F" w:rsidRPr="00D26B22" w:rsidRDefault="00A85B7F" w:rsidP="00D26B22"/>
    <w:sectPr w:rsidR="00A85B7F"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EBA3" w14:textId="77777777" w:rsidR="009633C8" w:rsidRDefault="009633C8">
      <w:r>
        <w:separator/>
      </w:r>
    </w:p>
  </w:endnote>
  <w:endnote w:type="continuationSeparator" w:id="0">
    <w:p w14:paraId="0C6FA1AC" w14:textId="77777777" w:rsidR="009633C8" w:rsidRDefault="009633C8">
      <w:r>
        <w:continuationSeparator/>
      </w:r>
    </w:p>
  </w:endnote>
  <w:endnote w:type="continuationNotice" w:id="1">
    <w:p w14:paraId="794DFC6D" w14:textId="77777777" w:rsidR="009633C8" w:rsidRDefault="00963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5B7F" w14:textId="77777777" w:rsidR="009633C8" w:rsidRDefault="009633C8">
      <w:r>
        <w:separator/>
      </w:r>
    </w:p>
  </w:footnote>
  <w:footnote w:type="continuationSeparator" w:id="0">
    <w:p w14:paraId="29B00AA8" w14:textId="77777777" w:rsidR="009633C8" w:rsidRDefault="009633C8">
      <w:r>
        <w:continuationSeparator/>
      </w:r>
    </w:p>
  </w:footnote>
  <w:footnote w:type="continuationNotice" w:id="1">
    <w:p w14:paraId="4296A60D" w14:textId="77777777" w:rsidR="009633C8" w:rsidRDefault="009633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filled="t">
        <v:fill color2="black"/>
        <v:imagedata r:id="rId1" o:title=""/>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pStyle w:val="Ttulo4"/>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pStyle w:val="Ttulo8"/>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16cid:durableId="545021691">
    <w:abstractNumId w:val="0"/>
  </w:num>
  <w:num w:numId="2" w16cid:durableId="667445232">
    <w:abstractNumId w:val="1"/>
  </w:num>
  <w:num w:numId="3" w16cid:durableId="67308593">
    <w:abstractNumId w:val="2"/>
  </w:num>
  <w:num w:numId="4" w16cid:durableId="1130637357">
    <w:abstractNumId w:val="14"/>
  </w:num>
  <w:num w:numId="5" w16cid:durableId="1670673307">
    <w:abstractNumId w:val="10"/>
  </w:num>
  <w:num w:numId="6" w16cid:durableId="925727413">
    <w:abstractNumId w:val="7"/>
  </w:num>
  <w:num w:numId="7" w16cid:durableId="1995645874">
    <w:abstractNumId w:val="8"/>
  </w:num>
  <w:num w:numId="8" w16cid:durableId="193884743">
    <w:abstractNumId w:val="25"/>
  </w:num>
  <w:num w:numId="9" w16cid:durableId="700129476">
    <w:abstractNumId w:val="20"/>
  </w:num>
  <w:num w:numId="10" w16cid:durableId="1913193946">
    <w:abstractNumId w:val="4"/>
  </w:num>
  <w:num w:numId="11" w16cid:durableId="630475598">
    <w:abstractNumId w:val="13"/>
  </w:num>
  <w:num w:numId="12" w16cid:durableId="1183132389">
    <w:abstractNumId w:val="5"/>
  </w:num>
  <w:num w:numId="13" w16cid:durableId="669404696">
    <w:abstractNumId w:val="36"/>
  </w:num>
  <w:num w:numId="14" w16cid:durableId="53285566">
    <w:abstractNumId w:val="16"/>
  </w:num>
  <w:num w:numId="15" w16cid:durableId="1718778820">
    <w:abstractNumId w:val="26"/>
  </w:num>
  <w:num w:numId="16" w16cid:durableId="1333988769">
    <w:abstractNumId w:val="30"/>
  </w:num>
  <w:num w:numId="17" w16cid:durableId="1431048261">
    <w:abstractNumId w:val="37"/>
  </w:num>
  <w:num w:numId="18" w16cid:durableId="222495181">
    <w:abstractNumId w:val="29"/>
  </w:num>
  <w:num w:numId="19" w16cid:durableId="2049525729">
    <w:abstractNumId w:val="23"/>
  </w:num>
  <w:num w:numId="20" w16cid:durableId="1091774978">
    <w:abstractNumId w:val="21"/>
  </w:num>
  <w:num w:numId="21" w16cid:durableId="1814330643">
    <w:abstractNumId w:val="27"/>
  </w:num>
  <w:num w:numId="22" w16cid:durableId="10224353">
    <w:abstractNumId w:val="33"/>
  </w:num>
  <w:num w:numId="23" w16cid:durableId="1456482883">
    <w:abstractNumId w:val="32"/>
  </w:num>
  <w:num w:numId="24" w16cid:durableId="1561163077">
    <w:abstractNumId w:val="11"/>
  </w:num>
  <w:num w:numId="25" w16cid:durableId="1173761102">
    <w:abstractNumId w:val="18"/>
  </w:num>
  <w:num w:numId="26" w16cid:durableId="1393308182">
    <w:abstractNumId w:val="38"/>
  </w:num>
  <w:num w:numId="27" w16cid:durableId="175731999">
    <w:abstractNumId w:val="9"/>
  </w:num>
  <w:num w:numId="28" w16cid:durableId="796487456">
    <w:abstractNumId w:val="28"/>
  </w:num>
  <w:num w:numId="29" w16cid:durableId="1530101017">
    <w:abstractNumId w:val="15"/>
  </w:num>
  <w:num w:numId="30" w16cid:durableId="1457914715">
    <w:abstractNumId w:val="35"/>
  </w:num>
  <w:num w:numId="31" w16cid:durableId="164245727">
    <w:abstractNumId w:val="12"/>
  </w:num>
  <w:num w:numId="32" w16cid:durableId="463668273">
    <w:abstractNumId w:val="31"/>
  </w:num>
  <w:num w:numId="33" w16cid:durableId="958879023">
    <w:abstractNumId w:val="3"/>
  </w:num>
  <w:num w:numId="34" w16cid:durableId="818575">
    <w:abstractNumId w:val="34"/>
  </w:num>
  <w:num w:numId="35" w16cid:durableId="903219977">
    <w:abstractNumId w:val="22"/>
  </w:num>
  <w:num w:numId="36" w16cid:durableId="796334147">
    <w:abstractNumId w:val="39"/>
  </w:num>
  <w:num w:numId="37" w16cid:durableId="75979394">
    <w:abstractNumId w:val="24"/>
  </w:num>
  <w:num w:numId="38" w16cid:durableId="2136831906">
    <w:abstractNumId w:val="17"/>
  </w:num>
  <w:num w:numId="39" w16cid:durableId="726416139">
    <w:abstractNumId w:val="19"/>
  </w:num>
  <w:num w:numId="40" w16cid:durableId="818426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6A"/>
    <w:rsid w:val="0000500A"/>
    <w:rsid w:val="00012060"/>
    <w:rsid w:val="00013F07"/>
    <w:rsid w:val="00022540"/>
    <w:rsid w:val="000244B3"/>
    <w:rsid w:val="00025B55"/>
    <w:rsid w:val="000321D6"/>
    <w:rsid w:val="00032461"/>
    <w:rsid w:val="000510B3"/>
    <w:rsid w:val="00062A30"/>
    <w:rsid w:val="00064DF0"/>
    <w:rsid w:val="0006686D"/>
    <w:rsid w:val="00086AC0"/>
    <w:rsid w:val="00092096"/>
    <w:rsid w:val="000A1AB5"/>
    <w:rsid w:val="000B0E17"/>
    <w:rsid w:val="000B28F3"/>
    <w:rsid w:val="000C6C1C"/>
    <w:rsid w:val="000D1D9A"/>
    <w:rsid w:val="000F0007"/>
    <w:rsid w:val="001011BA"/>
    <w:rsid w:val="001151EC"/>
    <w:rsid w:val="0011579A"/>
    <w:rsid w:val="00137D03"/>
    <w:rsid w:val="00143B16"/>
    <w:rsid w:val="00162298"/>
    <w:rsid w:val="00171FAA"/>
    <w:rsid w:val="00180B32"/>
    <w:rsid w:val="00185AB0"/>
    <w:rsid w:val="001A0CE9"/>
    <w:rsid w:val="001A1321"/>
    <w:rsid w:val="001B6144"/>
    <w:rsid w:val="001C51CA"/>
    <w:rsid w:val="00221079"/>
    <w:rsid w:val="002451ED"/>
    <w:rsid w:val="00245655"/>
    <w:rsid w:val="00247ED6"/>
    <w:rsid w:val="00253532"/>
    <w:rsid w:val="002639C3"/>
    <w:rsid w:val="002848A3"/>
    <w:rsid w:val="00290B12"/>
    <w:rsid w:val="0029461E"/>
    <w:rsid w:val="002974F9"/>
    <w:rsid w:val="002A127E"/>
    <w:rsid w:val="002A4C7D"/>
    <w:rsid w:val="002B0816"/>
    <w:rsid w:val="002B137E"/>
    <w:rsid w:val="002B7954"/>
    <w:rsid w:val="002C37B4"/>
    <w:rsid w:val="002D1321"/>
    <w:rsid w:val="002E34D1"/>
    <w:rsid w:val="002E4403"/>
    <w:rsid w:val="003070EF"/>
    <w:rsid w:val="003072EA"/>
    <w:rsid w:val="00315CAB"/>
    <w:rsid w:val="0034186D"/>
    <w:rsid w:val="00342FE8"/>
    <w:rsid w:val="00350600"/>
    <w:rsid w:val="003521FA"/>
    <w:rsid w:val="0035327E"/>
    <w:rsid w:val="003627D0"/>
    <w:rsid w:val="003739D0"/>
    <w:rsid w:val="003B1AA1"/>
    <w:rsid w:val="003B4588"/>
    <w:rsid w:val="003B48C0"/>
    <w:rsid w:val="003E781B"/>
    <w:rsid w:val="003E79B1"/>
    <w:rsid w:val="004027CF"/>
    <w:rsid w:val="004316FD"/>
    <w:rsid w:val="0044458D"/>
    <w:rsid w:val="004549F2"/>
    <w:rsid w:val="00464128"/>
    <w:rsid w:val="0047076A"/>
    <w:rsid w:val="00470A72"/>
    <w:rsid w:val="00474B10"/>
    <w:rsid w:val="004962E4"/>
    <w:rsid w:val="004A2E46"/>
    <w:rsid w:val="004B1B46"/>
    <w:rsid w:val="004B7A6C"/>
    <w:rsid w:val="004C0661"/>
    <w:rsid w:val="004E169F"/>
    <w:rsid w:val="004F0931"/>
    <w:rsid w:val="0051444C"/>
    <w:rsid w:val="0052511E"/>
    <w:rsid w:val="005260B6"/>
    <w:rsid w:val="00533EE6"/>
    <w:rsid w:val="00535B1B"/>
    <w:rsid w:val="005407DE"/>
    <w:rsid w:val="00553E44"/>
    <w:rsid w:val="00557EB7"/>
    <w:rsid w:val="0057249E"/>
    <w:rsid w:val="00574CC8"/>
    <w:rsid w:val="00575799"/>
    <w:rsid w:val="00577060"/>
    <w:rsid w:val="00580EE5"/>
    <w:rsid w:val="00585A11"/>
    <w:rsid w:val="0059209F"/>
    <w:rsid w:val="0059554B"/>
    <w:rsid w:val="00596D0B"/>
    <w:rsid w:val="00597AA4"/>
    <w:rsid w:val="005A6B0B"/>
    <w:rsid w:val="005B4A41"/>
    <w:rsid w:val="005C3139"/>
    <w:rsid w:val="005D1A79"/>
    <w:rsid w:val="005D1C61"/>
    <w:rsid w:val="005E058D"/>
    <w:rsid w:val="005E5D20"/>
    <w:rsid w:val="005E7207"/>
    <w:rsid w:val="005F3606"/>
    <w:rsid w:val="00602F51"/>
    <w:rsid w:val="00607F3E"/>
    <w:rsid w:val="00611EC7"/>
    <w:rsid w:val="00613B18"/>
    <w:rsid w:val="00640D32"/>
    <w:rsid w:val="00641073"/>
    <w:rsid w:val="006461E9"/>
    <w:rsid w:val="0066172F"/>
    <w:rsid w:val="00670965"/>
    <w:rsid w:val="00675056"/>
    <w:rsid w:val="006768BF"/>
    <w:rsid w:val="00683C74"/>
    <w:rsid w:val="00691C2A"/>
    <w:rsid w:val="00692D8D"/>
    <w:rsid w:val="00694B74"/>
    <w:rsid w:val="00695D97"/>
    <w:rsid w:val="006B1EBF"/>
    <w:rsid w:val="006B2B70"/>
    <w:rsid w:val="006B5803"/>
    <w:rsid w:val="006C16CE"/>
    <w:rsid w:val="006C6A49"/>
    <w:rsid w:val="006D5065"/>
    <w:rsid w:val="006D5A61"/>
    <w:rsid w:val="006E14B4"/>
    <w:rsid w:val="007229EC"/>
    <w:rsid w:val="00723001"/>
    <w:rsid w:val="00726498"/>
    <w:rsid w:val="00727A99"/>
    <w:rsid w:val="007302EA"/>
    <w:rsid w:val="007321BD"/>
    <w:rsid w:val="007614FC"/>
    <w:rsid w:val="0077060D"/>
    <w:rsid w:val="0077125B"/>
    <w:rsid w:val="00771940"/>
    <w:rsid w:val="00775D04"/>
    <w:rsid w:val="0078045D"/>
    <w:rsid w:val="00786F3A"/>
    <w:rsid w:val="007C334F"/>
    <w:rsid w:val="007C7F1F"/>
    <w:rsid w:val="007D7E10"/>
    <w:rsid w:val="007E0910"/>
    <w:rsid w:val="007E7456"/>
    <w:rsid w:val="0080103C"/>
    <w:rsid w:val="00826312"/>
    <w:rsid w:val="00837EF4"/>
    <w:rsid w:val="0086333C"/>
    <w:rsid w:val="00865824"/>
    <w:rsid w:val="008B0C8B"/>
    <w:rsid w:val="008B584E"/>
    <w:rsid w:val="008D0977"/>
    <w:rsid w:val="009072FD"/>
    <w:rsid w:val="009317A6"/>
    <w:rsid w:val="009335F0"/>
    <w:rsid w:val="00947A19"/>
    <w:rsid w:val="009624C7"/>
    <w:rsid w:val="009633C8"/>
    <w:rsid w:val="00966438"/>
    <w:rsid w:val="00977884"/>
    <w:rsid w:val="00982544"/>
    <w:rsid w:val="00987784"/>
    <w:rsid w:val="009973C0"/>
    <w:rsid w:val="009B30A2"/>
    <w:rsid w:val="009C0C25"/>
    <w:rsid w:val="009D7E0F"/>
    <w:rsid w:val="009E239F"/>
    <w:rsid w:val="00A012DD"/>
    <w:rsid w:val="00A06B14"/>
    <w:rsid w:val="00A11EE8"/>
    <w:rsid w:val="00A12CA1"/>
    <w:rsid w:val="00A2699E"/>
    <w:rsid w:val="00A43EFD"/>
    <w:rsid w:val="00A51DB5"/>
    <w:rsid w:val="00A60F59"/>
    <w:rsid w:val="00A62A67"/>
    <w:rsid w:val="00A65A98"/>
    <w:rsid w:val="00A75017"/>
    <w:rsid w:val="00A8372D"/>
    <w:rsid w:val="00A85B7F"/>
    <w:rsid w:val="00A96E32"/>
    <w:rsid w:val="00AA189C"/>
    <w:rsid w:val="00AC515C"/>
    <w:rsid w:val="00AE2BC6"/>
    <w:rsid w:val="00B072A2"/>
    <w:rsid w:val="00B11F87"/>
    <w:rsid w:val="00B17E88"/>
    <w:rsid w:val="00B27845"/>
    <w:rsid w:val="00B27CDC"/>
    <w:rsid w:val="00B438F8"/>
    <w:rsid w:val="00B46320"/>
    <w:rsid w:val="00B46FD2"/>
    <w:rsid w:val="00B512C4"/>
    <w:rsid w:val="00B52929"/>
    <w:rsid w:val="00B54A1E"/>
    <w:rsid w:val="00B6765C"/>
    <w:rsid w:val="00B75FBA"/>
    <w:rsid w:val="00B77EDD"/>
    <w:rsid w:val="00BA5F79"/>
    <w:rsid w:val="00BA72F5"/>
    <w:rsid w:val="00BB586B"/>
    <w:rsid w:val="00BC4C43"/>
    <w:rsid w:val="00BD5B66"/>
    <w:rsid w:val="00BE098F"/>
    <w:rsid w:val="00BE1F83"/>
    <w:rsid w:val="00BE797E"/>
    <w:rsid w:val="00BE7FD6"/>
    <w:rsid w:val="00C20990"/>
    <w:rsid w:val="00C34F2C"/>
    <w:rsid w:val="00C5605A"/>
    <w:rsid w:val="00C64471"/>
    <w:rsid w:val="00C67CBC"/>
    <w:rsid w:val="00C84B59"/>
    <w:rsid w:val="00CA1F6D"/>
    <w:rsid w:val="00CA4292"/>
    <w:rsid w:val="00CB053B"/>
    <w:rsid w:val="00CB352F"/>
    <w:rsid w:val="00CB3802"/>
    <w:rsid w:val="00CC7E9D"/>
    <w:rsid w:val="00D26B22"/>
    <w:rsid w:val="00D3431C"/>
    <w:rsid w:val="00D35685"/>
    <w:rsid w:val="00D44774"/>
    <w:rsid w:val="00D504C8"/>
    <w:rsid w:val="00D54BCD"/>
    <w:rsid w:val="00D557E0"/>
    <w:rsid w:val="00D649F2"/>
    <w:rsid w:val="00D85DA5"/>
    <w:rsid w:val="00D90DAF"/>
    <w:rsid w:val="00DA3C75"/>
    <w:rsid w:val="00DA4898"/>
    <w:rsid w:val="00DD0D33"/>
    <w:rsid w:val="00DE4F24"/>
    <w:rsid w:val="00DE6FAC"/>
    <w:rsid w:val="00DF0354"/>
    <w:rsid w:val="00DF11CD"/>
    <w:rsid w:val="00E052FB"/>
    <w:rsid w:val="00E061F6"/>
    <w:rsid w:val="00E1066D"/>
    <w:rsid w:val="00E1436F"/>
    <w:rsid w:val="00E212DF"/>
    <w:rsid w:val="00E25D16"/>
    <w:rsid w:val="00E271A5"/>
    <w:rsid w:val="00E42145"/>
    <w:rsid w:val="00E42AB6"/>
    <w:rsid w:val="00E4789E"/>
    <w:rsid w:val="00E47C2B"/>
    <w:rsid w:val="00E5133E"/>
    <w:rsid w:val="00E52048"/>
    <w:rsid w:val="00E53CAE"/>
    <w:rsid w:val="00E53EBD"/>
    <w:rsid w:val="00E54D3E"/>
    <w:rsid w:val="00E84D57"/>
    <w:rsid w:val="00E91CDD"/>
    <w:rsid w:val="00E9433F"/>
    <w:rsid w:val="00EA0A6D"/>
    <w:rsid w:val="00EA5F1B"/>
    <w:rsid w:val="00EB6DC1"/>
    <w:rsid w:val="00ED48B1"/>
    <w:rsid w:val="00ED5C45"/>
    <w:rsid w:val="00EE443B"/>
    <w:rsid w:val="00EE5863"/>
    <w:rsid w:val="00EE66DA"/>
    <w:rsid w:val="00EE7065"/>
    <w:rsid w:val="00EF0FF2"/>
    <w:rsid w:val="00EF3CEC"/>
    <w:rsid w:val="00EF6193"/>
    <w:rsid w:val="00F10D98"/>
    <w:rsid w:val="00F15D23"/>
    <w:rsid w:val="00F16E1B"/>
    <w:rsid w:val="00F455D2"/>
    <w:rsid w:val="00F46AAC"/>
    <w:rsid w:val="00F528DB"/>
    <w:rsid w:val="00F709B6"/>
    <w:rsid w:val="00F752A3"/>
    <w:rsid w:val="00F8316A"/>
    <w:rsid w:val="00F85AF9"/>
    <w:rsid w:val="00F86786"/>
    <w:rsid w:val="00F92D3C"/>
    <w:rsid w:val="00FC435F"/>
    <w:rsid w:val="00FD5BBC"/>
    <w:rsid w:val="00FE4101"/>
    <w:rsid w:val="00FF2A19"/>
    <w:rsid w:val="06D839C3"/>
    <w:rsid w:val="1409D5B8"/>
    <w:rsid w:val="1F4F121D"/>
    <w:rsid w:val="2BFD11C6"/>
    <w:rsid w:val="38338760"/>
    <w:rsid w:val="3AF942DF"/>
    <w:rsid w:val="3DCE4E79"/>
    <w:rsid w:val="4C47CBC8"/>
    <w:rsid w:val="56B2C3BC"/>
    <w:rsid w:val="5EBB81FF"/>
    <w:rsid w:val="5ED2FEEB"/>
    <w:rsid w:val="62C6EDB1"/>
    <w:rsid w:val="6378FDF9"/>
    <w:rsid w:val="638524C9"/>
    <w:rsid w:val="64EAB2B7"/>
    <w:rsid w:val="652818FF"/>
    <w:rsid w:val="6E12C3A0"/>
    <w:rsid w:val="73BBC3CE"/>
    <w:rsid w:val="77CDEB45"/>
    <w:rsid w:val="78EE881B"/>
    <w:rsid w:val="795326C5"/>
    <w:rsid w:val="79644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CB6DC"/>
  <w15:docId w15:val="{5B3CC79F-90EA-41D0-B908-97A9AEFD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652818FF"/>
    <w:pPr>
      <w:spacing w:after="160" w:line="256" w:lineRule="auto"/>
    </w:pPr>
    <w:rPr>
      <w:rFonts w:asciiTheme="minorHAnsi" w:eastAsiaTheme="minorEastAsia" w:hAnsiTheme="minorHAnsi" w:cstheme="minorBidi"/>
      <w:sz w:val="22"/>
      <w:szCs w:val="22"/>
      <w:lang w:val="en-US" w:eastAsia="en-US"/>
    </w:rPr>
  </w:style>
  <w:style w:type="paragraph" w:styleId="Ttulo1">
    <w:name w:val="heading 1"/>
    <w:basedOn w:val="Normal"/>
    <w:next w:val="Normal"/>
    <w:link w:val="Ttulo1Car"/>
    <w:uiPriority w:val="1"/>
    <w:qFormat/>
    <w:rsid w:val="652818FF"/>
    <w:pPr>
      <w:keepNext/>
      <w:numPr>
        <w:numId w:val="1"/>
      </w:numPr>
      <w:spacing w:after="246" w:line="560" w:lineRule="atLeast"/>
      <w:outlineLvl w:val="0"/>
    </w:pPr>
    <w:rPr>
      <w:rFonts w:ascii="Amnesty Trade Gothic Cn" w:eastAsia="Times New Roman" w:hAnsi="Amnesty Trade Gothic Cn" w:cs="Times New Roman"/>
      <w:b/>
      <w:bCs/>
      <w:caps/>
      <w:color w:val="000000" w:themeColor="text1"/>
      <w:sz w:val="56"/>
      <w:szCs w:val="56"/>
      <w:lang w:eastAsia="ar-SA"/>
    </w:rPr>
  </w:style>
  <w:style w:type="paragraph" w:styleId="Ttulo2">
    <w:name w:val="heading 2"/>
    <w:basedOn w:val="Normal"/>
    <w:next w:val="Normal"/>
    <w:link w:val="Ttulo2Car"/>
    <w:uiPriority w:val="1"/>
    <w:qFormat/>
    <w:rsid w:val="652818FF"/>
    <w:pPr>
      <w:keepNext/>
      <w:numPr>
        <w:ilvl w:val="1"/>
        <w:numId w:val="1"/>
      </w:numPr>
      <w:spacing w:after="0" w:line="240" w:lineRule="atLeast"/>
      <w:outlineLvl w:val="1"/>
    </w:pPr>
    <w:rPr>
      <w:rFonts w:ascii="Amnesty Trade Gothic Cn" w:eastAsia="Times New Roman" w:hAnsi="Amnesty Trade Gothic Cn" w:cs="Times New Roman"/>
      <w:caps/>
      <w:color w:val="000000" w:themeColor="text1"/>
      <w:sz w:val="26"/>
      <w:szCs w:val="26"/>
      <w:lang w:eastAsia="ar-SA"/>
    </w:rPr>
  </w:style>
  <w:style w:type="paragraph" w:styleId="Ttulo3">
    <w:name w:val="heading 3"/>
    <w:basedOn w:val="Normal"/>
    <w:next w:val="Normal"/>
    <w:link w:val="Ttulo3Car"/>
    <w:uiPriority w:val="1"/>
    <w:qFormat/>
    <w:rsid w:val="652818FF"/>
    <w:pPr>
      <w:keepNext/>
      <w:numPr>
        <w:ilvl w:val="2"/>
        <w:numId w:val="1"/>
      </w:numPr>
      <w:spacing w:after="0" w:line="240" w:lineRule="atLeast"/>
      <w:outlineLvl w:val="2"/>
    </w:pPr>
    <w:rPr>
      <w:rFonts w:ascii="Amnesty Trade Gothic Cn" w:eastAsia="Times New Roman" w:hAnsi="Amnesty Trade Gothic Cn" w:cs="Times New Roman"/>
      <w:caps/>
      <w:color w:val="000000" w:themeColor="text1"/>
      <w:sz w:val="20"/>
      <w:szCs w:val="20"/>
      <w:lang w:eastAsia="ar-SA"/>
    </w:rPr>
  </w:style>
  <w:style w:type="paragraph" w:styleId="Ttulo4">
    <w:name w:val="heading 4"/>
    <w:basedOn w:val="Normal"/>
    <w:next w:val="Normal"/>
    <w:link w:val="Ttulo4Car"/>
    <w:uiPriority w:val="1"/>
    <w:qFormat/>
    <w:rsid w:val="652818FF"/>
    <w:pPr>
      <w:widowControl w:val="0"/>
      <w:numPr>
        <w:ilvl w:val="3"/>
        <w:numId w:val="1"/>
      </w:numPr>
      <w:spacing w:after="246" w:line="240" w:lineRule="atLeast"/>
      <w:outlineLvl w:val="3"/>
    </w:pPr>
    <w:rPr>
      <w:rFonts w:ascii="Amnesty Trade Gothic" w:eastAsia="Times New Roman" w:hAnsi="Amnesty Trade Gothic" w:cs="Times New Roman"/>
      <w:color w:val="000000" w:themeColor="text1"/>
      <w:sz w:val="18"/>
      <w:szCs w:val="18"/>
      <w:lang w:eastAsia="ar-SA"/>
    </w:rPr>
  </w:style>
  <w:style w:type="paragraph" w:styleId="Ttulo5">
    <w:name w:val="heading 5"/>
    <w:basedOn w:val="Ttulo4"/>
    <w:next w:val="Normal"/>
    <w:link w:val="Ttulo5Car"/>
    <w:uiPriority w:val="1"/>
    <w:qFormat/>
    <w:rsid w:val="652818FF"/>
    <w:pPr>
      <w:outlineLvl w:val="4"/>
    </w:pPr>
  </w:style>
  <w:style w:type="paragraph" w:styleId="Ttulo6">
    <w:name w:val="heading 6"/>
    <w:basedOn w:val="Ttulo5"/>
    <w:next w:val="Normal"/>
    <w:link w:val="Ttulo6Car"/>
    <w:uiPriority w:val="1"/>
    <w:qFormat/>
    <w:rsid w:val="652818FF"/>
    <w:pPr>
      <w:outlineLvl w:val="5"/>
    </w:pPr>
  </w:style>
  <w:style w:type="paragraph" w:styleId="Ttulo7">
    <w:name w:val="heading 7"/>
    <w:basedOn w:val="Ttulo6"/>
    <w:next w:val="Normal"/>
    <w:link w:val="Ttulo7Car"/>
    <w:uiPriority w:val="1"/>
    <w:qFormat/>
    <w:rsid w:val="652818FF"/>
    <w:pPr>
      <w:outlineLvl w:val="6"/>
    </w:pPr>
  </w:style>
  <w:style w:type="paragraph" w:styleId="Ttulo8">
    <w:name w:val="heading 8"/>
    <w:basedOn w:val="Ttulo7"/>
    <w:next w:val="Normal"/>
    <w:link w:val="Ttulo8Car"/>
    <w:uiPriority w:val="1"/>
    <w:qFormat/>
    <w:rsid w:val="652818FF"/>
    <w:pPr>
      <w:outlineLvl w:val="7"/>
    </w:pPr>
  </w:style>
  <w:style w:type="paragraph" w:styleId="Ttulo9">
    <w:name w:val="heading 9"/>
    <w:basedOn w:val="Ttulo8"/>
    <w:next w:val="Normal"/>
    <w:link w:val="Ttulo9Car"/>
    <w:uiPriority w:val="1"/>
    <w:qFormat/>
    <w:rsid w:val="652818F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652818FF"/>
    <w:rPr>
      <w:rFonts w:ascii="Cambria" w:eastAsia="SimSun" w:hAnsi="Cambria" w:cs="Times New Roman"/>
      <w:b/>
      <w:bCs/>
      <w:noProof w:val="0"/>
      <w:color w:val="000000" w:themeColor="text1"/>
      <w:sz w:val="32"/>
      <w:szCs w:val="32"/>
      <w:lang w:val="en-US" w:eastAsia="ar-SA" w:bidi="ar-SA"/>
    </w:rPr>
  </w:style>
  <w:style w:type="character" w:customStyle="1" w:styleId="Ttulo2Car">
    <w:name w:val="Título 2 Car"/>
    <w:basedOn w:val="Fuentedeprrafopredeter"/>
    <w:link w:val="Ttulo2"/>
    <w:uiPriority w:val="1"/>
    <w:semiHidden/>
    <w:rsid w:val="652818FF"/>
    <w:rPr>
      <w:rFonts w:ascii="Cambria" w:eastAsia="SimSun" w:hAnsi="Cambria" w:cs="Times New Roman"/>
      <w:b/>
      <w:bCs/>
      <w:i/>
      <w:iCs/>
      <w:noProof w:val="0"/>
      <w:color w:val="000000" w:themeColor="text1"/>
      <w:sz w:val="28"/>
      <w:szCs w:val="28"/>
      <w:lang w:val="en-US" w:eastAsia="ar-SA" w:bidi="ar-SA"/>
    </w:rPr>
  </w:style>
  <w:style w:type="character" w:customStyle="1" w:styleId="Ttulo3Car">
    <w:name w:val="Título 3 Car"/>
    <w:basedOn w:val="Fuentedeprrafopredeter"/>
    <w:link w:val="Ttulo3"/>
    <w:uiPriority w:val="1"/>
    <w:semiHidden/>
    <w:rsid w:val="652818FF"/>
    <w:rPr>
      <w:rFonts w:ascii="Cambria" w:eastAsia="SimSun" w:hAnsi="Cambria" w:cs="Times New Roman"/>
      <w:b/>
      <w:bCs/>
      <w:noProof w:val="0"/>
      <w:color w:val="000000" w:themeColor="text1"/>
      <w:sz w:val="26"/>
      <w:szCs w:val="26"/>
      <w:lang w:val="en-US" w:eastAsia="ar-SA" w:bidi="ar-SA"/>
    </w:rPr>
  </w:style>
  <w:style w:type="character" w:customStyle="1" w:styleId="Ttulo4Car">
    <w:name w:val="Título 4 Car"/>
    <w:basedOn w:val="Fuentedeprrafopredeter"/>
    <w:link w:val="Ttulo4"/>
    <w:uiPriority w:val="1"/>
    <w:semiHidden/>
    <w:rsid w:val="652818FF"/>
    <w:rPr>
      <w:rFonts w:ascii="Calibri" w:eastAsia="SimSun" w:hAnsi="Calibri" w:cs="Times New Roman"/>
      <w:b/>
      <w:bCs/>
      <w:noProof w:val="0"/>
      <w:color w:val="000000" w:themeColor="text1"/>
      <w:sz w:val="28"/>
      <w:szCs w:val="28"/>
      <w:lang w:val="en-US" w:eastAsia="ar-SA" w:bidi="ar-SA"/>
    </w:rPr>
  </w:style>
  <w:style w:type="character" w:customStyle="1" w:styleId="Ttulo5Car">
    <w:name w:val="Título 5 Car"/>
    <w:basedOn w:val="Fuentedeprrafopredeter"/>
    <w:link w:val="Ttulo5"/>
    <w:uiPriority w:val="1"/>
    <w:semiHidden/>
    <w:rsid w:val="652818FF"/>
    <w:rPr>
      <w:rFonts w:ascii="Calibri" w:eastAsia="SimSun" w:hAnsi="Calibri" w:cs="Times New Roman"/>
      <w:b/>
      <w:bCs/>
      <w:i/>
      <w:iCs/>
      <w:noProof w:val="0"/>
      <w:color w:val="000000" w:themeColor="text1"/>
      <w:sz w:val="26"/>
      <w:szCs w:val="26"/>
      <w:lang w:val="en-US" w:eastAsia="ar-SA" w:bidi="ar-SA"/>
    </w:rPr>
  </w:style>
  <w:style w:type="character" w:customStyle="1" w:styleId="Ttulo6Car">
    <w:name w:val="Título 6 Car"/>
    <w:basedOn w:val="Fuentedeprrafopredeter"/>
    <w:link w:val="Ttulo6"/>
    <w:uiPriority w:val="1"/>
    <w:semiHidden/>
    <w:rsid w:val="652818FF"/>
    <w:rPr>
      <w:rFonts w:ascii="Calibri" w:eastAsia="SimSun" w:hAnsi="Calibri" w:cs="Times New Roman"/>
      <w:b/>
      <w:bCs/>
      <w:noProof w:val="0"/>
      <w:color w:val="000000" w:themeColor="text1"/>
      <w:lang w:val="en-US" w:eastAsia="ar-SA" w:bidi="ar-SA"/>
    </w:rPr>
  </w:style>
  <w:style w:type="character" w:customStyle="1" w:styleId="Ttulo7Car">
    <w:name w:val="Título 7 Car"/>
    <w:basedOn w:val="Fuentedeprrafopredeter"/>
    <w:link w:val="Ttulo7"/>
    <w:uiPriority w:val="1"/>
    <w:semiHidden/>
    <w:rsid w:val="652818FF"/>
    <w:rPr>
      <w:rFonts w:ascii="Calibri" w:eastAsia="SimSun" w:hAnsi="Calibri" w:cs="Times New Roman"/>
      <w:noProof w:val="0"/>
      <w:color w:val="000000" w:themeColor="text1"/>
      <w:sz w:val="24"/>
      <w:szCs w:val="24"/>
      <w:lang w:val="en-US" w:eastAsia="ar-SA" w:bidi="ar-SA"/>
    </w:rPr>
  </w:style>
  <w:style w:type="character" w:customStyle="1" w:styleId="Ttulo8Car">
    <w:name w:val="Título 8 Car"/>
    <w:basedOn w:val="Fuentedeprrafopredeter"/>
    <w:link w:val="Ttulo8"/>
    <w:uiPriority w:val="1"/>
    <w:semiHidden/>
    <w:rsid w:val="652818FF"/>
    <w:rPr>
      <w:rFonts w:ascii="Calibri" w:eastAsia="SimSun" w:hAnsi="Calibri" w:cs="Times New Roman"/>
      <w:i/>
      <w:iCs/>
      <w:noProof w:val="0"/>
      <w:color w:val="000000" w:themeColor="text1"/>
      <w:sz w:val="24"/>
      <w:szCs w:val="24"/>
      <w:lang w:val="en-US" w:eastAsia="ar-SA" w:bidi="ar-SA"/>
    </w:rPr>
  </w:style>
  <w:style w:type="character" w:customStyle="1" w:styleId="Ttulo9Car">
    <w:name w:val="Título 9 Car"/>
    <w:basedOn w:val="Fuentedeprrafopredeter"/>
    <w:link w:val="Ttulo9"/>
    <w:uiPriority w:val="1"/>
    <w:semiHidden/>
    <w:rsid w:val="652818FF"/>
    <w:rPr>
      <w:rFonts w:ascii="Cambria" w:eastAsia="SimSun" w:hAnsi="Cambria" w:cs="Times New Roman"/>
      <w:noProof w:val="0"/>
      <w:color w:val="000000" w:themeColor="text1"/>
      <w:lang w:val="en-US" w:eastAsia="ar-SA" w:bidi="ar-SA"/>
    </w:rPr>
  </w:style>
  <w:style w:type="paragraph" w:customStyle="1" w:styleId="AIRecommendsSubheading">
    <w:name w:val="AI Recommends Subheading"/>
    <w:basedOn w:val="Normal"/>
    <w:uiPriority w:val="1"/>
    <w:rsid w:val="652818FF"/>
    <w:pPr>
      <w:keepNext/>
      <w:spacing w:after="0"/>
    </w:pPr>
    <w:rPr>
      <w:rFonts w:ascii="Amnesty Trade Gothic Cn" w:hAnsi="Amnesty Trade Gothic Cn"/>
      <w:b/>
      <w:bCs/>
      <w:sz w:val="21"/>
      <w:szCs w:val="21"/>
    </w:rPr>
  </w:style>
  <w:style w:type="character" w:customStyle="1" w:styleId="EndnoteCharacters">
    <w:name w:val="Endnote Characters"/>
    <w:rsid w:val="00B072A2"/>
    <w:rPr>
      <w:rFonts w:ascii="Amnesty Trade Gothic" w:hAnsi="Amnesty Trade Gothic"/>
      <w:vertAlign w:val="superscript"/>
    </w:rPr>
  </w:style>
  <w:style w:type="character" w:styleId="Hipervnculo">
    <w:name w:val="Hyperlink"/>
    <w:basedOn w:val="Fuentedeprrafopredeter"/>
    <w:rsid w:val="00727A99"/>
    <w:rPr>
      <w:rFonts w:cs="Times New Roman"/>
      <w:color w:val="0000FF"/>
      <w:u w:val="single"/>
    </w:rPr>
  </w:style>
  <w:style w:type="paragraph" w:styleId="Encabezado">
    <w:name w:val="header"/>
    <w:basedOn w:val="Normal"/>
    <w:link w:val="EncabezadoCar"/>
    <w:uiPriority w:val="1"/>
    <w:rsid w:val="652818FF"/>
    <w:pPr>
      <w:widowControl w:val="0"/>
      <w:tabs>
        <w:tab w:val="center" w:pos="4153"/>
        <w:tab w:val="right" w:pos="8306"/>
      </w:tabs>
      <w:spacing w:after="246" w:line="240" w:lineRule="atLeast"/>
    </w:pPr>
    <w:rPr>
      <w:rFonts w:ascii="Amnesty Trade Gothic" w:eastAsia="Times New Roman" w:hAnsi="Amnesty Trade Gothic" w:cs="Times New Roman"/>
      <w:color w:val="000000" w:themeColor="text1"/>
      <w:sz w:val="18"/>
      <w:szCs w:val="18"/>
      <w:lang w:eastAsia="ar-SA"/>
    </w:rPr>
  </w:style>
  <w:style w:type="character" w:customStyle="1" w:styleId="EncabezadoCar">
    <w:name w:val="Encabezado Car"/>
    <w:basedOn w:val="Fuentedeprrafopredeter"/>
    <w:link w:val="Encabezado"/>
    <w:uiPriority w:val="1"/>
    <w:semiHidden/>
    <w:rsid w:val="652818FF"/>
    <w:rPr>
      <w:rFonts w:ascii="Amnesty Trade Gothic" w:eastAsia="Times New Roman" w:hAnsi="Amnesty Trade Gothic" w:cs="Times New Roman"/>
      <w:noProof w:val="0"/>
      <w:color w:val="000000" w:themeColor="text1"/>
      <w:sz w:val="24"/>
      <w:szCs w:val="24"/>
      <w:lang w:val="en-US" w:eastAsia="ar-SA" w:bidi="ar-SA"/>
    </w:rPr>
  </w:style>
  <w:style w:type="character" w:styleId="Refdenotaalfinal">
    <w:name w:val="endnote reference"/>
    <w:basedOn w:val="Fuentedeprrafopredeter"/>
    <w:semiHidden/>
    <w:rsid w:val="005C3139"/>
    <w:rPr>
      <w:rFonts w:cs="Times New Roman"/>
      <w:vertAlign w:val="superscript"/>
    </w:rPr>
  </w:style>
  <w:style w:type="paragraph" w:styleId="Piedepgina">
    <w:name w:val="footer"/>
    <w:basedOn w:val="Normal"/>
    <w:link w:val="PiedepginaCar"/>
    <w:uiPriority w:val="1"/>
    <w:rsid w:val="652818FF"/>
    <w:pPr>
      <w:widowControl w:val="0"/>
      <w:tabs>
        <w:tab w:val="center" w:pos="4153"/>
        <w:tab w:val="right" w:pos="8306"/>
      </w:tabs>
      <w:spacing w:after="246" w:line="240" w:lineRule="atLeast"/>
    </w:pPr>
    <w:rPr>
      <w:rFonts w:ascii="Amnesty Trade Gothic" w:eastAsia="Times New Roman" w:hAnsi="Amnesty Trade Gothic" w:cs="Times New Roman"/>
      <w:color w:val="000000" w:themeColor="text1"/>
      <w:sz w:val="18"/>
      <w:szCs w:val="18"/>
      <w:lang w:eastAsia="ar-SA"/>
    </w:rPr>
  </w:style>
  <w:style w:type="character" w:customStyle="1" w:styleId="PiedepginaCar">
    <w:name w:val="Pie de página Car"/>
    <w:basedOn w:val="Fuentedeprrafopredeter"/>
    <w:link w:val="Piedepgina"/>
    <w:uiPriority w:val="1"/>
    <w:semiHidden/>
    <w:rsid w:val="652818FF"/>
    <w:rPr>
      <w:rFonts w:ascii="Amnesty Trade Gothic" w:eastAsia="Times New Roman" w:hAnsi="Amnesty Trade Gothic" w:cs="Times New Roman"/>
      <w:noProof w:val="0"/>
      <w:color w:val="000000" w:themeColor="text1"/>
      <w:sz w:val="24"/>
      <w:szCs w:val="24"/>
      <w:lang w:val="en-US" w:eastAsia="ar-SA" w:bidi="ar-SA"/>
    </w:rPr>
  </w:style>
  <w:style w:type="character" w:styleId="Refdenotaalpie">
    <w:name w:val="footnote reference"/>
    <w:basedOn w:val="Fuentedeprrafopredeter"/>
    <w:semiHidden/>
    <w:rsid w:val="005C3139"/>
    <w:rPr>
      <w:rFonts w:cs="Times New Roman"/>
      <w:vertAlign w:val="superscript"/>
    </w:rPr>
  </w:style>
  <w:style w:type="paragraph" w:styleId="Textoindependiente">
    <w:name w:val="Body Text"/>
    <w:basedOn w:val="Normal"/>
    <w:link w:val="TextoindependienteCar"/>
    <w:uiPriority w:val="1"/>
    <w:rsid w:val="652818FF"/>
    <w:pPr>
      <w:widowControl w:val="0"/>
      <w:spacing w:after="120" w:line="240" w:lineRule="atLeast"/>
    </w:pPr>
    <w:rPr>
      <w:rFonts w:ascii="Amnesty Trade Gothic" w:eastAsia="Times New Roman" w:hAnsi="Amnesty Trade Gothic" w:cs="Times New Roman"/>
      <w:color w:val="000000" w:themeColor="text1"/>
      <w:sz w:val="18"/>
      <w:szCs w:val="18"/>
      <w:lang w:eastAsia="ar-SA"/>
    </w:rPr>
  </w:style>
  <w:style w:type="character" w:customStyle="1" w:styleId="TextoindependienteCar">
    <w:name w:val="Texto independiente Car"/>
    <w:basedOn w:val="Fuentedeprrafopredeter"/>
    <w:link w:val="Textoindependiente"/>
    <w:uiPriority w:val="1"/>
    <w:semiHidden/>
    <w:rsid w:val="652818FF"/>
    <w:rPr>
      <w:rFonts w:ascii="Amnesty Trade Gothic" w:eastAsia="Times New Roman" w:hAnsi="Amnesty Trade Gothic" w:cs="Times New Roman"/>
      <w:noProof w:val="0"/>
      <w:color w:val="000000" w:themeColor="text1"/>
      <w:sz w:val="24"/>
      <w:szCs w:val="24"/>
      <w:lang w:val="en-US" w:eastAsia="ar-SA" w:bidi="ar-SA"/>
    </w:rPr>
  </w:style>
  <w:style w:type="paragraph" w:customStyle="1" w:styleId="AILeadQuote">
    <w:name w:val="AI Lead Quote"/>
    <w:basedOn w:val="Normal"/>
    <w:uiPriority w:val="1"/>
    <w:rsid w:val="652818FF"/>
    <w:pPr>
      <w:spacing w:before="1200" w:after="0"/>
    </w:pPr>
    <w:rPr>
      <w:rFonts w:ascii="Amnesty Trade Gothic Cn" w:hAnsi="Amnesty Trade Gothic Cn"/>
      <w:b/>
      <w:bCs/>
      <w:color w:val="999999"/>
      <w:sz w:val="40"/>
      <w:szCs w:val="40"/>
    </w:rPr>
  </w:style>
  <w:style w:type="paragraph" w:customStyle="1" w:styleId="AIPullquote">
    <w:name w:val="AI Pullquote"/>
    <w:basedOn w:val="Normal"/>
    <w:uiPriority w:val="1"/>
    <w:rsid w:val="652818FF"/>
    <w:pPr>
      <w:keepNext/>
      <w:spacing w:after="0"/>
    </w:pPr>
    <w:rPr>
      <w:rFonts w:ascii="Amnesty Trade Gothic Cn" w:hAnsi="Amnesty Trade Gothic Cn"/>
      <w:b/>
      <w:bCs/>
      <w:sz w:val="20"/>
      <w:szCs w:val="20"/>
    </w:rPr>
  </w:style>
  <w:style w:type="paragraph" w:customStyle="1" w:styleId="AIBoxintro">
    <w:name w:val="AI Box intro"/>
    <w:basedOn w:val="Normal"/>
    <w:uiPriority w:val="1"/>
    <w:rsid w:val="652818FF"/>
    <w:pPr>
      <w:spacing w:line="246" w:lineRule="atLeast"/>
    </w:pPr>
    <w:rPr>
      <w:rFonts w:ascii="Amnesty Trade Gothic Cn" w:hAnsi="Amnesty Trade Gothic Cn"/>
      <w:b/>
      <w:bCs/>
      <w:sz w:val="20"/>
      <w:szCs w:val="20"/>
    </w:rPr>
  </w:style>
  <w:style w:type="paragraph" w:customStyle="1" w:styleId="AIBodyText">
    <w:name w:val="AI Body Text"/>
    <w:basedOn w:val="Normal"/>
    <w:uiPriority w:val="1"/>
    <w:rsid w:val="652818FF"/>
  </w:style>
  <w:style w:type="paragraph" w:styleId="Textonotaalfinal">
    <w:name w:val="endnote text"/>
    <w:basedOn w:val="Normal"/>
    <w:link w:val="TextonotaalfinalCar"/>
    <w:uiPriority w:val="1"/>
    <w:semiHidden/>
    <w:rsid w:val="652818FF"/>
    <w:pPr>
      <w:widowControl w:val="0"/>
      <w:spacing w:after="120" w:line="240" w:lineRule="atLeast"/>
    </w:pPr>
    <w:rPr>
      <w:rFonts w:ascii="Amnesty Trade Gothic" w:eastAsia="Times New Roman" w:hAnsi="Amnesty Trade Gothic" w:cs="Times New Roman"/>
      <w:color w:val="000000" w:themeColor="text1"/>
      <w:sz w:val="16"/>
      <w:szCs w:val="16"/>
      <w:lang w:eastAsia="ar-SA"/>
    </w:rPr>
  </w:style>
  <w:style w:type="character" w:customStyle="1" w:styleId="TextonotaalfinalCar">
    <w:name w:val="Texto nota al final Car"/>
    <w:basedOn w:val="Fuentedeprrafopredeter"/>
    <w:link w:val="Textonotaalfinal"/>
    <w:uiPriority w:val="1"/>
    <w:semiHidden/>
    <w:rsid w:val="652818FF"/>
    <w:rPr>
      <w:rFonts w:ascii="Amnesty Trade Gothic" w:eastAsia="Times New Roman" w:hAnsi="Amnesty Trade Gothic" w:cs="Times New Roman"/>
      <w:noProof w:val="0"/>
      <w:color w:val="000000" w:themeColor="text1"/>
      <w:sz w:val="20"/>
      <w:szCs w:val="20"/>
      <w:lang w:val="en-US" w:eastAsia="ar-SA" w:bidi="ar-SA"/>
    </w:rPr>
  </w:style>
  <w:style w:type="paragraph" w:customStyle="1" w:styleId="AISUBTITLE">
    <w:name w:val="AI SUBTITLE"/>
    <w:basedOn w:val="Normal"/>
    <w:uiPriority w:val="1"/>
    <w:rsid w:val="652818FF"/>
    <w:pPr>
      <w:spacing w:before="300"/>
    </w:pPr>
    <w:rPr>
      <w:rFonts w:ascii="Amnesty Trade Gothic Cn" w:hAnsi="Amnesty Trade Gothic Cn"/>
      <w:caps/>
      <w:sz w:val="48"/>
      <w:szCs w:val="48"/>
    </w:rPr>
  </w:style>
  <w:style w:type="paragraph" w:customStyle="1" w:styleId="AIFlyleafText">
    <w:name w:val="AI Flyleaf Text"/>
    <w:basedOn w:val="Normal"/>
    <w:uiPriority w:val="1"/>
    <w:rsid w:val="652818FF"/>
    <w:pPr>
      <w:spacing w:after="0" w:line="210" w:lineRule="exact"/>
    </w:pPr>
    <w:rPr>
      <w:rFonts w:ascii="Amnesty Trade Gothic Cn" w:hAnsi="Amnesty Trade Gothic Cn"/>
      <w:b/>
      <w:bCs/>
      <w:sz w:val="16"/>
      <w:szCs w:val="16"/>
    </w:rPr>
  </w:style>
  <w:style w:type="paragraph" w:customStyle="1" w:styleId="AIBoxHeading">
    <w:name w:val="AI Box Heading"/>
    <w:basedOn w:val="Normal"/>
    <w:uiPriority w:val="1"/>
    <w:rsid w:val="652818FF"/>
    <w:pPr>
      <w:spacing w:after="0"/>
    </w:pPr>
    <w:rPr>
      <w:rFonts w:ascii="Amnesty Trade Gothic Cn" w:hAnsi="Amnesty Trade Gothic Cn"/>
      <w:b/>
      <w:bCs/>
      <w:caps/>
      <w:sz w:val="32"/>
      <w:szCs w:val="32"/>
    </w:rPr>
  </w:style>
  <w:style w:type="paragraph" w:customStyle="1" w:styleId="AIBoxText">
    <w:name w:val="AI Box Text"/>
    <w:basedOn w:val="Normal"/>
    <w:uiPriority w:val="1"/>
    <w:rsid w:val="652818FF"/>
    <w:pPr>
      <w:spacing w:line="246" w:lineRule="atLeast"/>
    </w:pPr>
    <w:rPr>
      <w:rFonts w:ascii="Amnesty Trade Gothic Cn" w:hAnsi="Amnesty Trade Gothic Cn"/>
      <w:sz w:val="19"/>
      <w:szCs w:val="19"/>
    </w:rPr>
  </w:style>
  <w:style w:type="paragraph" w:styleId="Textonotapie">
    <w:name w:val="footnote text"/>
    <w:basedOn w:val="Normal"/>
    <w:link w:val="TextonotapieCar"/>
    <w:uiPriority w:val="1"/>
    <w:semiHidden/>
    <w:rsid w:val="652818FF"/>
    <w:pPr>
      <w:widowControl w:val="0"/>
      <w:spacing w:after="120" w:line="240" w:lineRule="atLeast"/>
    </w:pPr>
    <w:rPr>
      <w:rFonts w:ascii="Amnesty Trade Gothic" w:eastAsia="Times New Roman" w:hAnsi="Amnesty Trade Gothic" w:cs="Times New Roman"/>
      <w:color w:val="000000" w:themeColor="text1"/>
      <w:sz w:val="16"/>
      <w:szCs w:val="16"/>
      <w:lang w:eastAsia="ar-SA"/>
    </w:rPr>
  </w:style>
  <w:style w:type="character" w:customStyle="1" w:styleId="TextonotapieCar">
    <w:name w:val="Texto nota pie Car"/>
    <w:basedOn w:val="Fuentedeprrafopredeter"/>
    <w:link w:val="Textonotapie"/>
    <w:uiPriority w:val="1"/>
    <w:semiHidden/>
    <w:rsid w:val="652818FF"/>
    <w:rPr>
      <w:rFonts w:ascii="Amnesty Trade Gothic" w:eastAsia="Times New Roman" w:hAnsi="Amnesty Trade Gothic" w:cs="Times New Roman"/>
      <w:noProof w:val="0"/>
      <w:color w:val="000000" w:themeColor="text1"/>
      <w:sz w:val="20"/>
      <w:szCs w:val="20"/>
      <w:lang w:val="en-US" w:eastAsia="ar-SA" w:bidi="ar-SA"/>
    </w:rPr>
  </w:style>
  <w:style w:type="paragraph" w:customStyle="1" w:styleId="AITextquote">
    <w:name w:val="AI Text quote"/>
    <w:basedOn w:val="Normal"/>
    <w:uiPriority w:val="1"/>
    <w:rsid w:val="652818FF"/>
    <w:pPr>
      <w:spacing w:after="0"/>
    </w:pPr>
    <w:rPr>
      <w:i/>
      <w:iCs/>
    </w:rPr>
  </w:style>
  <w:style w:type="paragraph" w:customStyle="1" w:styleId="AICaption">
    <w:name w:val="AI Caption"/>
    <w:basedOn w:val="Normal"/>
    <w:uiPriority w:val="1"/>
    <w:rsid w:val="652818FF"/>
    <w:pPr>
      <w:keepNext/>
    </w:pPr>
    <w:rPr>
      <w:rFonts w:ascii="Amnesty Trade Gothic Cn" w:hAnsi="Amnesty Trade Gothic Cn"/>
      <w:color w:val="404040" w:themeColor="text1" w:themeTint="BF"/>
      <w:sz w:val="16"/>
      <w:szCs w:val="16"/>
    </w:rPr>
  </w:style>
  <w:style w:type="paragraph" w:styleId="TDC2">
    <w:name w:val="toc 2"/>
    <w:basedOn w:val="Normal"/>
    <w:next w:val="Normal"/>
    <w:uiPriority w:val="1"/>
    <w:semiHidden/>
    <w:rsid w:val="652818FF"/>
    <w:pPr>
      <w:widowControl w:val="0"/>
      <w:spacing w:after="246" w:line="240" w:lineRule="atLeast"/>
      <w:ind w:left="180"/>
    </w:pPr>
    <w:rPr>
      <w:rFonts w:ascii="Amnesty Trade Gothic" w:eastAsia="Times New Roman" w:hAnsi="Amnesty Trade Gothic" w:cs="Times New Roman"/>
      <w:color w:val="000000" w:themeColor="text1"/>
      <w:sz w:val="18"/>
      <w:szCs w:val="18"/>
      <w:lang w:eastAsia="ar-SA"/>
    </w:rPr>
  </w:style>
  <w:style w:type="paragraph" w:styleId="TDC1">
    <w:name w:val="toc 1"/>
    <w:basedOn w:val="Normal"/>
    <w:next w:val="Normal"/>
    <w:uiPriority w:val="1"/>
    <w:semiHidden/>
    <w:rsid w:val="652818FF"/>
    <w:pPr>
      <w:widowControl w:val="0"/>
      <w:spacing w:after="246" w:line="240" w:lineRule="atLeast"/>
    </w:pPr>
    <w:rPr>
      <w:rFonts w:ascii="Amnesty Trade Gothic" w:eastAsia="Times New Roman" w:hAnsi="Amnesty Trade Gothic" w:cs="Times New Roman"/>
      <w:color w:val="000000" w:themeColor="text1"/>
      <w:sz w:val="18"/>
      <w:szCs w:val="18"/>
      <w:lang w:eastAsia="ar-SA"/>
    </w:rPr>
  </w:style>
  <w:style w:type="paragraph" w:styleId="TDC3">
    <w:name w:val="toc 3"/>
    <w:basedOn w:val="Normal"/>
    <w:next w:val="Normal"/>
    <w:uiPriority w:val="1"/>
    <w:semiHidden/>
    <w:rsid w:val="652818FF"/>
    <w:pPr>
      <w:widowControl w:val="0"/>
      <w:spacing w:after="246" w:line="240" w:lineRule="atLeast"/>
      <w:ind w:left="360"/>
    </w:pPr>
    <w:rPr>
      <w:rFonts w:ascii="Amnesty Trade Gothic" w:eastAsia="Times New Roman" w:hAnsi="Amnesty Trade Gothic" w:cs="Times New Roman"/>
      <w:color w:val="000000" w:themeColor="text1"/>
      <w:sz w:val="18"/>
      <w:szCs w:val="18"/>
      <w:lang w:eastAsia="ar-SA"/>
    </w:rPr>
  </w:style>
  <w:style w:type="paragraph" w:styleId="TDC4">
    <w:name w:val="toc 4"/>
    <w:basedOn w:val="Normal"/>
    <w:next w:val="Normal"/>
    <w:uiPriority w:val="1"/>
    <w:semiHidden/>
    <w:rsid w:val="652818FF"/>
    <w:pPr>
      <w:widowControl w:val="0"/>
      <w:spacing w:after="246" w:line="240" w:lineRule="atLeast"/>
      <w:ind w:left="540"/>
    </w:pPr>
    <w:rPr>
      <w:rFonts w:ascii="Amnesty Trade Gothic" w:eastAsia="Times New Roman" w:hAnsi="Amnesty Trade Gothic" w:cs="Times New Roman"/>
      <w:color w:val="000000" w:themeColor="text1"/>
      <w:sz w:val="18"/>
      <w:szCs w:val="18"/>
      <w:lang w:eastAsia="ar-SA"/>
    </w:rPr>
  </w:style>
  <w:style w:type="paragraph" w:styleId="TDC5">
    <w:name w:val="toc 5"/>
    <w:basedOn w:val="Normal"/>
    <w:next w:val="Normal"/>
    <w:uiPriority w:val="1"/>
    <w:semiHidden/>
    <w:rsid w:val="652818FF"/>
    <w:pPr>
      <w:widowControl w:val="0"/>
      <w:spacing w:after="246" w:line="240" w:lineRule="atLeast"/>
      <w:ind w:left="720"/>
    </w:pPr>
    <w:rPr>
      <w:rFonts w:ascii="Amnesty Trade Gothic" w:eastAsia="Times New Roman" w:hAnsi="Amnesty Trade Gothic" w:cs="Times New Roman"/>
      <w:color w:val="000000" w:themeColor="text1"/>
      <w:sz w:val="18"/>
      <w:szCs w:val="18"/>
      <w:lang w:eastAsia="ar-SA"/>
    </w:rPr>
  </w:style>
  <w:style w:type="paragraph" w:styleId="TDC6">
    <w:name w:val="toc 6"/>
    <w:basedOn w:val="Normal"/>
    <w:next w:val="Normal"/>
    <w:uiPriority w:val="1"/>
    <w:semiHidden/>
    <w:rsid w:val="652818FF"/>
    <w:pPr>
      <w:widowControl w:val="0"/>
      <w:spacing w:after="246" w:line="240" w:lineRule="atLeast"/>
      <w:ind w:left="900"/>
    </w:pPr>
    <w:rPr>
      <w:rFonts w:ascii="Amnesty Trade Gothic" w:eastAsia="Times New Roman" w:hAnsi="Amnesty Trade Gothic" w:cs="Times New Roman"/>
      <w:color w:val="000000" w:themeColor="text1"/>
      <w:sz w:val="18"/>
      <w:szCs w:val="18"/>
      <w:lang w:eastAsia="ar-SA"/>
    </w:rPr>
  </w:style>
  <w:style w:type="paragraph" w:styleId="TDC7">
    <w:name w:val="toc 7"/>
    <w:basedOn w:val="Normal"/>
    <w:next w:val="Normal"/>
    <w:uiPriority w:val="1"/>
    <w:semiHidden/>
    <w:rsid w:val="652818FF"/>
    <w:pPr>
      <w:widowControl w:val="0"/>
      <w:spacing w:after="246" w:line="240" w:lineRule="atLeast"/>
      <w:ind w:left="1080"/>
    </w:pPr>
    <w:rPr>
      <w:rFonts w:ascii="Amnesty Trade Gothic" w:eastAsia="Times New Roman" w:hAnsi="Amnesty Trade Gothic" w:cs="Times New Roman"/>
      <w:color w:val="000000" w:themeColor="text1"/>
      <w:sz w:val="18"/>
      <w:szCs w:val="18"/>
      <w:lang w:eastAsia="ar-SA"/>
    </w:rPr>
  </w:style>
  <w:style w:type="paragraph" w:styleId="TDC8">
    <w:name w:val="toc 8"/>
    <w:basedOn w:val="Normal"/>
    <w:next w:val="Normal"/>
    <w:uiPriority w:val="1"/>
    <w:semiHidden/>
    <w:rsid w:val="652818FF"/>
    <w:pPr>
      <w:widowControl w:val="0"/>
      <w:spacing w:after="246" w:line="240" w:lineRule="atLeast"/>
      <w:ind w:left="1260"/>
    </w:pPr>
    <w:rPr>
      <w:rFonts w:ascii="Amnesty Trade Gothic" w:eastAsia="Times New Roman" w:hAnsi="Amnesty Trade Gothic" w:cs="Times New Roman"/>
      <w:color w:val="000000" w:themeColor="text1"/>
      <w:sz w:val="18"/>
      <w:szCs w:val="18"/>
      <w:lang w:eastAsia="ar-SA"/>
    </w:rPr>
  </w:style>
  <w:style w:type="paragraph" w:styleId="TDC9">
    <w:name w:val="toc 9"/>
    <w:basedOn w:val="Normal"/>
    <w:next w:val="Normal"/>
    <w:uiPriority w:val="1"/>
    <w:semiHidden/>
    <w:rsid w:val="652818FF"/>
    <w:pPr>
      <w:widowControl w:val="0"/>
      <w:spacing w:after="246" w:line="240" w:lineRule="atLeast"/>
      <w:ind w:left="1440"/>
    </w:pPr>
    <w:rPr>
      <w:rFonts w:ascii="Amnesty Trade Gothic" w:eastAsia="Times New Roman" w:hAnsi="Amnesty Trade Gothic" w:cs="Times New Roman"/>
      <w:color w:val="000000" w:themeColor="text1"/>
      <w:sz w:val="18"/>
      <w:szCs w:val="18"/>
      <w:lang w:eastAsia="ar-SA"/>
    </w:rPr>
  </w:style>
  <w:style w:type="paragraph" w:customStyle="1" w:styleId="AIPageHeader">
    <w:name w:val="AI Page Header"/>
    <w:basedOn w:val="Normal"/>
    <w:uiPriority w:val="1"/>
    <w:rsid w:val="652818FF"/>
    <w:pPr>
      <w:tabs>
        <w:tab w:val="center" w:pos="4320"/>
        <w:tab w:val="right" w:pos="8640"/>
      </w:tabs>
      <w:spacing w:after="0" w:line="200" w:lineRule="atLeast"/>
      <w:ind w:right="357"/>
      <w:jc w:val="center"/>
    </w:pPr>
    <w:rPr>
      <w:rFonts w:ascii="Amnesty Trade Gothic Cn" w:hAnsi="Amnesty Trade Gothic Cn"/>
      <w:sz w:val="16"/>
      <w:szCs w:val="16"/>
    </w:rPr>
  </w:style>
  <w:style w:type="paragraph" w:customStyle="1" w:styleId="AITITLE">
    <w:name w:val="AI TITLE"/>
    <w:basedOn w:val="Normal"/>
    <w:uiPriority w:val="1"/>
    <w:rsid w:val="652818FF"/>
    <w:rPr>
      <w:rFonts w:ascii="Amnesty Trade Gothic Cn" w:hAnsi="Amnesty Trade Gothic Cn"/>
      <w:b/>
      <w:bCs/>
      <w:caps/>
      <w:sz w:val="80"/>
      <w:szCs w:val="80"/>
    </w:rPr>
  </w:style>
  <w:style w:type="paragraph" w:customStyle="1" w:styleId="AIPageFooter">
    <w:name w:val="AI Page Footer"/>
    <w:basedOn w:val="Normal"/>
    <w:uiPriority w:val="1"/>
    <w:rsid w:val="652818FF"/>
    <w:pPr>
      <w:tabs>
        <w:tab w:val="left" w:pos="3402"/>
      </w:tabs>
      <w:jc w:val="center"/>
    </w:pPr>
    <w:rPr>
      <w:rFonts w:ascii="Amnesty Trade Gothic Cn" w:hAnsi="Amnesty Trade Gothic Cn"/>
    </w:rPr>
  </w:style>
  <w:style w:type="paragraph" w:customStyle="1" w:styleId="AIContentsHeading">
    <w:name w:val="AI Contents Heading"/>
    <w:basedOn w:val="Normal"/>
    <w:uiPriority w:val="1"/>
    <w:rsid w:val="652818FF"/>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unhideWhenUsed/>
    <w:rsid w:val="652818FF"/>
    <w:pPr>
      <w:spacing w:beforeAutospacing="1" w:afterAutospacing="1"/>
    </w:pPr>
    <w:rPr>
      <w:sz w:val="24"/>
      <w:szCs w:val="24"/>
      <w:lang w:eastAsia="en-GB"/>
    </w:rPr>
  </w:style>
  <w:style w:type="paragraph" w:styleId="Textodeglobo">
    <w:name w:val="Balloon Text"/>
    <w:basedOn w:val="Normal"/>
    <w:link w:val="TextodegloboCar"/>
    <w:uiPriority w:val="1"/>
    <w:semiHidden/>
    <w:unhideWhenUsed/>
    <w:rsid w:val="652818FF"/>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1"/>
    <w:semiHidden/>
    <w:rsid w:val="652818FF"/>
    <w:rPr>
      <w:rFonts w:ascii="Lucida Grande" w:eastAsiaTheme="minorEastAsia" w:hAnsi="Lucida Grande" w:cs="Lucida Grande"/>
      <w:noProof w:val="0"/>
      <w:sz w:val="18"/>
      <w:szCs w:val="18"/>
      <w:lang w:val="en-US" w:eastAsia="en-US"/>
    </w:rPr>
  </w:style>
  <w:style w:type="character" w:styleId="Refdecomentario">
    <w:name w:val="annotation reference"/>
    <w:basedOn w:val="Fuentedeprrafopredeter"/>
    <w:rsid w:val="00E212DF"/>
    <w:rPr>
      <w:sz w:val="18"/>
      <w:szCs w:val="18"/>
    </w:rPr>
  </w:style>
  <w:style w:type="paragraph" w:styleId="Textocomentario">
    <w:name w:val="annotation text"/>
    <w:basedOn w:val="Normal"/>
    <w:link w:val="TextocomentarioCar"/>
    <w:uiPriority w:val="1"/>
    <w:rsid w:val="652818FF"/>
    <w:rPr>
      <w:sz w:val="24"/>
      <w:szCs w:val="24"/>
    </w:rPr>
  </w:style>
  <w:style w:type="character" w:customStyle="1" w:styleId="TextocomentarioCar">
    <w:name w:val="Texto comentario Car"/>
    <w:basedOn w:val="Fuentedeprrafopredeter"/>
    <w:link w:val="Textocomentario"/>
    <w:uiPriority w:val="1"/>
    <w:rsid w:val="652818FF"/>
    <w:rPr>
      <w:rFonts w:asciiTheme="minorHAnsi" w:eastAsiaTheme="minorEastAsia" w:hAnsiTheme="minorHAnsi" w:cstheme="minorBidi"/>
      <w:noProof w:val="0"/>
      <w:sz w:val="24"/>
      <w:szCs w:val="24"/>
      <w:lang w:val="en-US" w:eastAsia="en-US"/>
    </w:rPr>
  </w:style>
  <w:style w:type="paragraph" w:styleId="Asuntodelcomentario">
    <w:name w:val="annotation subject"/>
    <w:basedOn w:val="Textocomentario"/>
    <w:next w:val="Textocomentario"/>
    <w:link w:val="AsuntodelcomentarioCar"/>
    <w:uiPriority w:val="1"/>
    <w:semiHidden/>
    <w:unhideWhenUsed/>
    <w:rsid w:val="652818FF"/>
    <w:rPr>
      <w:b/>
      <w:bCs/>
      <w:sz w:val="20"/>
      <w:szCs w:val="20"/>
    </w:rPr>
  </w:style>
  <w:style w:type="character" w:customStyle="1" w:styleId="AsuntodelcomentarioCar">
    <w:name w:val="Asunto del comentario Car"/>
    <w:basedOn w:val="TextocomentarioCar"/>
    <w:link w:val="Asuntodelcomentario"/>
    <w:uiPriority w:val="1"/>
    <w:semiHidden/>
    <w:rsid w:val="652818FF"/>
    <w:rPr>
      <w:rFonts w:asciiTheme="minorHAnsi" w:eastAsiaTheme="minorEastAsia" w:hAnsiTheme="minorHAnsi" w:cstheme="minorBidi"/>
      <w:b/>
      <w:bCs/>
      <w:noProof w:val="0"/>
      <w:sz w:val="24"/>
      <w:szCs w:val="24"/>
      <w:lang w:val="en-US" w:eastAsia="en-US"/>
    </w:rPr>
  </w:style>
  <w:style w:type="character" w:customStyle="1" w:styleId="normaltextrun">
    <w:name w:val="normaltextrun"/>
    <w:basedOn w:val="Fuentedeprrafopredeter"/>
    <w:rsid w:val="00A012DD"/>
  </w:style>
  <w:style w:type="character" w:customStyle="1" w:styleId="UnresolvedMention1">
    <w:name w:val="Unresolved Mention1"/>
    <w:basedOn w:val="Fuentedeprrafopredeter"/>
    <w:uiPriority w:val="99"/>
    <w:semiHidden/>
    <w:unhideWhenUsed/>
    <w:rsid w:val="00A012DD"/>
    <w:rPr>
      <w:color w:val="605E5C"/>
      <w:shd w:val="clear" w:color="auto" w:fill="E1DFDD"/>
    </w:rPr>
  </w:style>
  <w:style w:type="paragraph" w:styleId="Revisin">
    <w:name w:val="Revision"/>
    <w:hidden/>
    <w:uiPriority w:val="99"/>
    <w:semiHidden/>
    <w:rsid w:val="003072EA"/>
    <w:rPr>
      <w:rFonts w:asciiTheme="minorHAnsi" w:eastAsiaTheme="minorHAnsi" w:hAnsiTheme="minorHAnsi" w:cstheme="minorBidi"/>
      <w:sz w:val="22"/>
      <w:szCs w:val="22"/>
      <w:lang w:eastAsia="en-US"/>
    </w:rPr>
  </w:style>
  <w:style w:type="paragraph" w:styleId="Ttulo">
    <w:name w:val="Title"/>
    <w:basedOn w:val="Normal"/>
    <w:next w:val="Normal"/>
    <w:link w:val="TtuloCar"/>
    <w:uiPriority w:val="10"/>
    <w:qFormat/>
    <w:rsid w:val="652818FF"/>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652818FF"/>
    <w:rPr>
      <w:color w:val="5A5A5A"/>
    </w:rPr>
  </w:style>
  <w:style w:type="paragraph" w:styleId="Cita">
    <w:name w:val="Quote"/>
    <w:basedOn w:val="Normal"/>
    <w:next w:val="Normal"/>
    <w:link w:val="CitaCar"/>
    <w:uiPriority w:val="29"/>
    <w:qFormat/>
    <w:rsid w:val="652818FF"/>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652818FF"/>
    <w:pPr>
      <w:spacing w:before="360" w:after="360"/>
      <w:ind w:left="864" w:right="864"/>
      <w:jc w:val="center"/>
    </w:pPr>
    <w:rPr>
      <w:i/>
      <w:iCs/>
      <w:color w:val="4472C4" w:themeColor="accent1"/>
    </w:rPr>
  </w:style>
  <w:style w:type="paragraph" w:styleId="Prrafodelista">
    <w:name w:val="List Paragraph"/>
    <w:basedOn w:val="Normal"/>
    <w:uiPriority w:val="34"/>
    <w:qFormat/>
    <w:rsid w:val="652818FF"/>
    <w:pPr>
      <w:ind w:left="720"/>
      <w:contextualSpacing/>
    </w:pPr>
  </w:style>
  <w:style w:type="character" w:customStyle="1" w:styleId="TtuloCar">
    <w:name w:val="Título Car"/>
    <w:basedOn w:val="Fuentedeprrafopredeter"/>
    <w:link w:val="Ttulo"/>
    <w:uiPriority w:val="10"/>
    <w:rsid w:val="652818FF"/>
    <w:rPr>
      <w:rFonts w:asciiTheme="majorHAnsi" w:eastAsiaTheme="majorEastAsia" w:hAnsiTheme="majorHAnsi" w:cstheme="majorBidi"/>
      <w:noProof w:val="0"/>
      <w:sz w:val="56"/>
      <w:szCs w:val="56"/>
      <w:lang w:val="en-US"/>
    </w:rPr>
  </w:style>
  <w:style w:type="character" w:customStyle="1" w:styleId="SubttuloCar">
    <w:name w:val="Subtítulo Car"/>
    <w:basedOn w:val="Fuentedeprrafopredeter"/>
    <w:link w:val="Subttulo"/>
    <w:uiPriority w:val="11"/>
    <w:rsid w:val="652818FF"/>
    <w:rPr>
      <w:rFonts w:ascii="Times New Roman" w:eastAsiaTheme="minorEastAsia" w:hAnsi="Times New Roman" w:cs="Times New Roman"/>
      <w:noProof w:val="0"/>
      <w:color w:val="5A5A5A"/>
      <w:lang w:val="en-US"/>
    </w:rPr>
  </w:style>
  <w:style w:type="character" w:customStyle="1" w:styleId="CitaCar">
    <w:name w:val="Cita Car"/>
    <w:basedOn w:val="Fuentedeprrafopredeter"/>
    <w:link w:val="Cita"/>
    <w:uiPriority w:val="29"/>
    <w:rsid w:val="652818FF"/>
    <w:rPr>
      <w:i/>
      <w:iCs/>
      <w:noProof w:val="0"/>
      <w:color w:val="404040" w:themeColor="text1" w:themeTint="BF"/>
      <w:lang w:val="en-US"/>
    </w:rPr>
  </w:style>
  <w:style w:type="character" w:customStyle="1" w:styleId="CitadestacadaCar">
    <w:name w:val="Cita destacada Car"/>
    <w:basedOn w:val="Fuentedeprrafopredeter"/>
    <w:link w:val="Citadestacada"/>
    <w:uiPriority w:val="30"/>
    <w:rsid w:val="652818FF"/>
    <w:rPr>
      <w:i/>
      <w:iCs/>
      <w:noProof w:val="0"/>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524934">
      <w:bodyDiv w:val="1"/>
      <w:marLeft w:val="0"/>
      <w:marRight w:val="0"/>
      <w:marTop w:val="0"/>
      <w:marBottom w:val="0"/>
      <w:divBdr>
        <w:top w:val="none" w:sz="0" w:space="0" w:color="auto"/>
        <w:left w:val="none" w:sz="0" w:space="0" w:color="auto"/>
        <w:bottom w:val="none" w:sz="0" w:space="0" w:color="auto"/>
        <w:right w:val="none" w:sz="0" w:space="0" w:color="auto"/>
      </w:divBdr>
    </w:div>
    <w:div w:id="5366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tact@carthage.tn"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052145A036E649881C0790635D670C" ma:contentTypeVersion="19" ma:contentTypeDescription="Crear nuevo documento." ma:contentTypeScope="" ma:versionID="154fcc418a4ec53c2a216fd1c7c78e08">
  <xsd:schema xmlns:xsd="http://www.w3.org/2001/XMLSchema" xmlns:xs="http://www.w3.org/2001/XMLSchema" xmlns:p="http://schemas.microsoft.com/office/2006/metadata/properties" xmlns:ns1="http://schemas.microsoft.com/sharepoint/v3" xmlns:ns2="1c7604e1-4a1f-4e49-818c-7a92a7d9366a" xmlns:ns3="e6af438b-6101-4266-a776-7414313632a0" xmlns:ns4="138e79af-97e9-467e-b691-fc96845a5065" targetNamespace="http://schemas.microsoft.com/office/2006/metadata/properties" ma:root="true" ma:fieldsID="947370a4f7265a1dbb8fd9423868d43d" ns1:_="" ns2:_="" ns3:_="" ns4:_="">
    <xsd:import namespace="http://schemas.microsoft.com/sharepoint/v3"/>
    <xsd:import namespace="1c7604e1-4a1f-4e49-818c-7a92a7d9366a"/>
    <xsd:import namespace="e6af438b-6101-4266-a776-7414313632a0"/>
    <xsd:import namespace="138e79af-97e9-467e-b691-fc96845a50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547baea-26c9-41ec-9868-836394f15b6c}" ma:internalName="TaxCatchAll" ma:showField="CatchAllData" ma:web="1c7604e1-4a1f-4e49-818c-7a92a7d9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8e79af-97e9-467e-b691-fc96845a5065">
      <Value>20</Value>
      <Value>5</Value>
      <Value>22</Value>
      <Value>21</Value>
    </TaxCatchAll>
    <lcf76f155ced4ddcb4097134ff3c332f xmlns="e6af438b-6101-4266-a776-7414313632a0">
      <Terms xmlns="http://schemas.microsoft.com/office/infopath/2007/PartnerControls"/>
    </lcf76f155ced4ddcb4097134ff3c332f>
    <SharedWithUsers xmlns="1c7604e1-4a1f-4e49-818c-7a92a7d9366a">
      <UserInfo>
        <DisplayName>Barbara Dettori</DisplayName>
        <AccountId>142</AccountId>
        <AccountType/>
      </UserInfo>
      <UserInfo>
        <DisplayName>AIS - GRP - Write for Rights Members</DisplayName>
        <AccountId>6565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C5AA7F6-6DC8-43D4-9563-37FBDA9FA4EE}"/>
</file>

<file path=customXml/itemProps2.xml><?xml version="1.0" encoding="utf-8"?>
<ds:datastoreItem xmlns:ds="http://schemas.openxmlformats.org/officeDocument/2006/customXml" ds:itemID="{470DEC21-B334-480C-A0F1-B9FCE2DDF133}">
  <ds:schemaRefs>
    <ds:schemaRef ds:uri="http://schemas.microsoft.com/sharepoint/v3/contenttype/forms"/>
  </ds:schemaRefs>
</ds:datastoreItem>
</file>

<file path=customXml/itemProps3.xml><?xml version="1.0" encoding="utf-8"?>
<ds:datastoreItem xmlns:ds="http://schemas.openxmlformats.org/officeDocument/2006/customXml" ds:itemID="{D114F63C-C5C5-43FC-90DD-47C1B68B245D}">
  <ds:schemaRefs>
    <ds:schemaRef ds:uri="http://schemas.microsoft.com/office/2006/metadata/properties"/>
    <ds:schemaRef ds:uri="http://schemas.microsoft.com/office/infopath/2007/PartnerControls"/>
    <ds:schemaRef ds:uri="138e79af-97e9-467e-b691-fc96845a5065"/>
    <ds:schemaRef ds:uri="e6af438b-6101-4266-a776-7414313632a0"/>
    <ds:schemaRef ds:uri="http://schemas.microsoft.com/sharepoint/v3"/>
    <ds:schemaRef ds:uri="1c7604e1-4a1f-4e49-818c-7a92a7d9366a"/>
    <ds:schemaRef ds:uri="7fe8247e-2ac5-4e37-b075-eef483c731a8"/>
    <ds:schemaRef ds:uri="452d559c-49a4-47bc-8575-587a177a9f9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987</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Carolan</dc:creator>
  <cp:keywords/>
  <dc:description/>
  <cp:lastModifiedBy>Jesús Sayols</cp:lastModifiedBy>
  <cp:revision>4</cp:revision>
  <cp:lastPrinted>2008-10-01T16:32:00Z</cp:lastPrinted>
  <dcterms:created xsi:type="dcterms:W3CDTF">2023-08-16T12:55:00Z</dcterms:created>
  <dcterms:modified xsi:type="dcterms:W3CDTF">2023-09-06T12:41:00Z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y fmtid="{D5CDD505-2E9C-101B-9397-08002B2CF9AE}" pid="3" name="AI_Campaign">
    <vt:lpwstr/>
  </property>
  <property fmtid="{D5CDD505-2E9C-101B-9397-08002B2CF9AE}" pid="4" name="AI_Subject">
    <vt:lpwstr>22;#Campaigns|2581f819-66b0-4a68-a747-5dd75863cbd2</vt:lpwstr>
  </property>
  <property fmtid="{D5CDD505-2E9C-101B-9397-08002B2CF9AE}" pid="5" name="AI_EnterpriseKeywords">
    <vt:lpwstr/>
  </property>
  <property fmtid="{D5CDD505-2E9C-101B-9397-08002B2CF9AE}" pid="6" name="AI_Country">
    <vt:lpwstr>5;#Global|d7bc4b1b-be98-4fb5-9627-95a3d0c831e6</vt:lpwstr>
  </property>
  <property fmtid="{D5CDD505-2E9C-101B-9397-08002B2CF9AE}" pid="7" name="AI_ProjectName">
    <vt:lpwstr>21;#Write for Rights 2018 and 2019|5839dc75-716f-4b6e-a4bc-3c237dc3e3e1</vt:lpwstr>
  </property>
  <property fmtid="{D5CDD505-2E9C-101B-9397-08002B2CF9AE}" pid="8" name="AI_Collection">
    <vt:lpwstr/>
  </property>
  <property fmtid="{D5CDD505-2E9C-101B-9397-08002B2CF9AE}" pid="9" name="AI_BudgetCode">
    <vt:lpwstr>20;#20GLO01|b90bf66b-91d6-4476-a002-53d70f9f7192</vt:lpwstr>
  </property>
  <property fmtid="{D5CDD505-2E9C-101B-9397-08002B2CF9AE}" pid="10" name="AI_InternalKeywords">
    <vt:lpwstr/>
  </property>
  <property fmtid="{D5CDD505-2E9C-101B-9397-08002B2CF9AE}" pid="11" name="Order">
    <vt:r8>3471700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xd_ProgID">
    <vt:lpwstr/>
  </property>
  <property fmtid="{D5CDD505-2E9C-101B-9397-08002B2CF9AE}" pid="17" name="TemplateUrl">
    <vt:lpwstr/>
  </property>
  <property fmtid="{D5CDD505-2E9C-101B-9397-08002B2CF9AE}" pid="18" name="xd_Signature">
    <vt:bool>false</vt:bool>
  </property>
  <property fmtid="{D5CDD505-2E9C-101B-9397-08002B2CF9AE}" pid="19" name="SharedWithUsers">
    <vt:lpwstr>142;#Barbara Dettori;#6565;#AIS - GRP - Write for Rights Members</vt:lpwstr>
  </property>
  <property fmtid="{D5CDD505-2E9C-101B-9397-08002B2CF9AE}" pid="20" name="f8c8604e46294f21a010d46d6d21db36">
    <vt:lpwstr/>
  </property>
  <property fmtid="{D5CDD505-2E9C-101B-9397-08002B2CF9AE}" pid="21" name="AI_Organisation">
    <vt:lpwstr/>
  </property>
</Properties>
</file>